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16C65" w14:textId="77777777" w:rsidR="00545656" w:rsidRDefault="00545656" w:rsidP="00E44BB2">
      <w:pPr>
        <w:spacing w:line="360" w:lineRule="auto"/>
        <w:rPr>
          <w:rFonts w:ascii="Arial" w:hAnsi="Arial" w:cs="Arial"/>
          <w:b/>
          <w:lang w:val="en-GB"/>
        </w:rPr>
      </w:pPr>
    </w:p>
    <w:p w14:paraId="1C3829B2" w14:textId="77777777" w:rsidR="00545656" w:rsidRDefault="00545656" w:rsidP="00E44BB2">
      <w:pPr>
        <w:spacing w:line="360" w:lineRule="auto"/>
        <w:rPr>
          <w:rFonts w:ascii="Arial" w:hAnsi="Arial" w:cs="Arial"/>
          <w:b/>
          <w:lang w:val="en-GB"/>
        </w:rPr>
      </w:pPr>
    </w:p>
    <w:p w14:paraId="31A464B0" w14:textId="577A2BFF" w:rsidR="00403361" w:rsidRDefault="00351C1F" w:rsidP="00403361">
      <w:pPr>
        <w:spacing w:line="360" w:lineRule="auto"/>
        <w:jc w:val="center"/>
        <w:rPr>
          <w:rFonts w:ascii="Arial" w:hAnsi="Arial" w:cs="Arial"/>
          <w:b/>
          <w:lang w:val="en-GB"/>
        </w:rPr>
      </w:pPr>
      <w:r>
        <w:rPr>
          <w:rFonts w:ascii="Arial" w:hAnsi="Arial" w:cs="Arial"/>
          <w:b/>
          <w:lang w:val="en-GB"/>
        </w:rPr>
        <w:t xml:space="preserve">MATRA </w:t>
      </w:r>
      <w:r w:rsidR="00403361">
        <w:rPr>
          <w:rFonts w:ascii="Arial" w:hAnsi="Arial" w:cs="Arial"/>
          <w:b/>
          <w:lang w:val="en-GB"/>
        </w:rPr>
        <w:t xml:space="preserve">Application </w:t>
      </w:r>
      <w:r>
        <w:rPr>
          <w:rFonts w:ascii="Arial" w:hAnsi="Arial" w:cs="Arial"/>
          <w:b/>
          <w:lang w:val="en-GB"/>
        </w:rPr>
        <w:t>F</w:t>
      </w:r>
      <w:r w:rsidR="00403361">
        <w:rPr>
          <w:rFonts w:ascii="Arial" w:hAnsi="Arial" w:cs="Arial"/>
          <w:b/>
          <w:lang w:val="en-GB"/>
        </w:rPr>
        <w:t>orm</w:t>
      </w:r>
    </w:p>
    <w:p w14:paraId="0AB7714F" w14:textId="77777777" w:rsidR="00403361" w:rsidRDefault="00403361" w:rsidP="00403361">
      <w:pPr>
        <w:spacing w:line="360" w:lineRule="auto"/>
        <w:rPr>
          <w:rFonts w:ascii="Arial" w:hAnsi="Arial" w:cs="Arial"/>
          <w:b/>
          <w:lang w:val="en-GB"/>
        </w:rPr>
      </w:pPr>
    </w:p>
    <w:p w14:paraId="3A828E1C" w14:textId="77777777" w:rsidR="00403361" w:rsidRDefault="00403361" w:rsidP="00403361">
      <w:pPr>
        <w:spacing w:line="360" w:lineRule="auto"/>
        <w:rPr>
          <w:rFonts w:ascii="Arial" w:hAnsi="Arial" w:cs="Arial"/>
          <w:b/>
          <w:lang w:val="en-GB"/>
        </w:rPr>
      </w:pPr>
    </w:p>
    <w:p w14:paraId="3D929AAB" w14:textId="77777777" w:rsidR="00403361" w:rsidRPr="00E5256D" w:rsidRDefault="00403361" w:rsidP="00403361">
      <w:pPr>
        <w:ind w:left="360" w:hanging="360"/>
        <w:jc w:val="both"/>
        <w:rPr>
          <w:rFonts w:ascii="Arial" w:hAnsi="Arial"/>
          <w:b/>
          <w:i/>
          <w:lang w:val="en-US"/>
        </w:rPr>
      </w:pPr>
      <w:r w:rsidRPr="00E5256D">
        <w:rPr>
          <w:rFonts w:ascii="Arial" w:hAnsi="Arial"/>
          <w:b/>
          <w:lang w:val="en-US"/>
        </w:rPr>
        <w:t xml:space="preserve">A. </w:t>
      </w:r>
      <w:r w:rsidRPr="00E5256D">
        <w:rPr>
          <w:rFonts w:ascii="Arial" w:hAnsi="Arial"/>
          <w:b/>
          <w:i/>
          <w:lang w:val="en-US"/>
        </w:rPr>
        <w:t>BRIEF GENERAL INFORMATION</w:t>
      </w:r>
    </w:p>
    <w:p w14:paraId="3C446B70" w14:textId="77777777" w:rsidR="00403361" w:rsidRPr="00BF227A" w:rsidRDefault="00403361" w:rsidP="00403361">
      <w:pPr>
        <w:ind w:left="360" w:hanging="360"/>
        <w:jc w:val="both"/>
        <w:rPr>
          <w:rFonts w:ascii="Arial" w:hAnsi="Arial"/>
          <w:lang w:val="en-US"/>
        </w:rPr>
      </w:pPr>
    </w:p>
    <w:p w14:paraId="27DA6EF2" w14:textId="77777777" w:rsidR="00403361" w:rsidRDefault="00403361" w:rsidP="00403361">
      <w:pPr>
        <w:jc w:val="both"/>
        <w:rPr>
          <w:rFonts w:ascii="Arial" w:hAnsi="Arial"/>
          <w:lang w:val="en-US"/>
        </w:rPr>
      </w:pPr>
    </w:p>
    <w:p w14:paraId="01DF09CB" w14:textId="77777777" w:rsidR="00403361" w:rsidRPr="00BF227A" w:rsidRDefault="00403361" w:rsidP="00403361">
      <w:pPr>
        <w:numPr>
          <w:ilvl w:val="0"/>
          <w:numId w:val="20"/>
        </w:numPr>
        <w:jc w:val="both"/>
        <w:rPr>
          <w:rFonts w:ascii="Arial" w:hAnsi="Arial"/>
          <w:lang w:val="en-US"/>
        </w:rPr>
      </w:pPr>
      <w:r w:rsidRPr="00BF227A">
        <w:rPr>
          <w:rFonts w:ascii="Arial" w:hAnsi="Arial"/>
          <w:lang w:val="en-US"/>
        </w:rPr>
        <w:t xml:space="preserve">Name of the project </w:t>
      </w:r>
    </w:p>
    <w:p w14:paraId="648755FC" w14:textId="77777777" w:rsidR="00403361" w:rsidRPr="00BF227A" w:rsidRDefault="00403361" w:rsidP="00403361">
      <w:pPr>
        <w:jc w:val="both"/>
        <w:rPr>
          <w:rFonts w:ascii="Arial" w:hAnsi="Arial"/>
          <w:lang w:val="en-US"/>
        </w:rPr>
      </w:pPr>
    </w:p>
    <w:p w14:paraId="36FA88F4" w14:textId="77777777" w:rsidR="00403361" w:rsidRPr="00BF227A" w:rsidRDefault="00403361" w:rsidP="00403361">
      <w:pPr>
        <w:jc w:val="both"/>
        <w:rPr>
          <w:rFonts w:ascii="Arial" w:hAnsi="Arial"/>
          <w:i/>
          <w:lang w:val="en-US"/>
        </w:rPr>
      </w:pPr>
    </w:p>
    <w:p w14:paraId="4464D268" w14:textId="77777777" w:rsidR="00403361" w:rsidRDefault="00403361" w:rsidP="00403361">
      <w:pPr>
        <w:numPr>
          <w:ilvl w:val="0"/>
          <w:numId w:val="20"/>
        </w:numPr>
        <w:jc w:val="both"/>
        <w:rPr>
          <w:rFonts w:ascii="Arial" w:hAnsi="Arial"/>
          <w:lang w:val="en-US"/>
        </w:rPr>
      </w:pPr>
      <w:r w:rsidRPr="00BF227A">
        <w:rPr>
          <w:rFonts w:ascii="Arial" w:hAnsi="Arial"/>
          <w:lang w:val="en-US"/>
        </w:rPr>
        <w:t>Short description of the aims and activities</w:t>
      </w:r>
    </w:p>
    <w:p w14:paraId="6AE8AA7C" w14:textId="77777777" w:rsidR="006F7397" w:rsidRDefault="006F7397" w:rsidP="006F7397">
      <w:pPr>
        <w:ind w:left="360"/>
        <w:jc w:val="both"/>
        <w:rPr>
          <w:rFonts w:ascii="Arial" w:hAnsi="Arial"/>
          <w:lang w:val="en-US"/>
        </w:rPr>
      </w:pPr>
    </w:p>
    <w:p w14:paraId="7AE1348E" w14:textId="77777777" w:rsidR="006F7397" w:rsidRDefault="006F7397" w:rsidP="006F7397">
      <w:pPr>
        <w:ind w:left="360"/>
        <w:jc w:val="both"/>
        <w:rPr>
          <w:rFonts w:ascii="Arial" w:hAnsi="Arial"/>
          <w:lang w:val="en-US"/>
        </w:rPr>
      </w:pPr>
    </w:p>
    <w:p w14:paraId="2CAA1FCD" w14:textId="6F2AFE66" w:rsidR="006F7397" w:rsidRPr="00BF227A" w:rsidRDefault="006F7397" w:rsidP="00AA0FA9">
      <w:pPr>
        <w:numPr>
          <w:ilvl w:val="0"/>
          <w:numId w:val="20"/>
        </w:numPr>
        <w:spacing w:after="240"/>
        <w:jc w:val="both"/>
        <w:rPr>
          <w:rFonts w:ascii="Arial" w:hAnsi="Arial"/>
          <w:lang w:val="en-US"/>
        </w:rPr>
      </w:pPr>
      <w:proofErr w:type="spellStart"/>
      <w:r>
        <w:rPr>
          <w:rFonts w:ascii="Arial" w:hAnsi="Arial"/>
          <w:lang w:val="en-US"/>
        </w:rPr>
        <w:t>Matra</w:t>
      </w:r>
      <w:proofErr w:type="spellEnd"/>
      <w:r>
        <w:rPr>
          <w:rFonts w:ascii="Arial" w:hAnsi="Arial"/>
          <w:lang w:val="en-US"/>
        </w:rPr>
        <w:t xml:space="preserve"> policy relevance (</w:t>
      </w:r>
      <w:r w:rsidRPr="006F7397">
        <w:rPr>
          <w:rFonts w:ascii="Arial" w:hAnsi="Arial"/>
          <w:i/>
          <w:sz w:val="20"/>
          <w:szCs w:val="20"/>
          <w:lang w:val="en-US"/>
        </w:rPr>
        <w:t xml:space="preserve">Determine whether the </w:t>
      </w:r>
      <w:r>
        <w:rPr>
          <w:rFonts w:ascii="Arial" w:hAnsi="Arial"/>
          <w:i/>
          <w:sz w:val="20"/>
          <w:szCs w:val="20"/>
          <w:lang w:val="en-US"/>
        </w:rPr>
        <w:t xml:space="preserve">proposed project </w:t>
      </w:r>
      <w:r w:rsidRPr="006F7397">
        <w:rPr>
          <w:rFonts w:ascii="Arial" w:hAnsi="Arial"/>
          <w:i/>
          <w:sz w:val="20"/>
          <w:szCs w:val="20"/>
          <w:lang w:val="en-US"/>
        </w:rPr>
        <w:t>tie</w:t>
      </w:r>
      <w:r>
        <w:rPr>
          <w:rFonts w:ascii="Arial" w:hAnsi="Arial"/>
          <w:i/>
          <w:sz w:val="20"/>
          <w:szCs w:val="20"/>
          <w:lang w:val="en-US"/>
        </w:rPr>
        <w:t>s</w:t>
      </w:r>
      <w:r w:rsidRPr="006F7397">
        <w:rPr>
          <w:rFonts w:ascii="Arial" w:hAnsi="Arial"/>
          <w:i/>
          <w:sz w:val="20"/>
          <w:szCs w:val="20"/>
          <w:lang w:val="en-US"/>
        </w:rPr>
        <w:t xml:space="preserve"> in with the policy </w:t>
      </w:r>
      <w:r w:rsidR="004626F5" w:rsidRPr="006F7397">
        <w:rPr>
          <w:rFonts w:ascii="Arial" w:hAnsi="Arial"/>
          <w:i/>
          <w:sz w:val="20"/>
          <w:szCs w:val="20"/>
          <w:lang w:val="en-US"/>
        </w:rPr>
        <w:t>objectives</w:t>
      </w:r>
      <w:r w:rsidRPr="006F7397">
        <w:rPr>
          <w:rFonts w:ascii="Arial" w:hAnsi="Arial"/>
          <w:i/>
          <w:sz w:val="20"/>
          <w:szCs w:val="20"/>
          <w:lang w:val="en-US"/>
        </w:rPr>
        <w:t xml:space="preserve"> of the program</w:t>
      </w:r>
      <w:r w:rsidR="00AA0FA9">
        <w:rPr>
          <w:rFonts w:ascii="Arial" w:hAnsi="Arial"/>
          <w:i/>
          <w:sz w:val="20"/>
          <w:szCs w:val="20"/>
          <w:lang w:val="en-US"/>
        </w:rPr>
        <w:t xml:space="preserve">, whether the activities </w:t>
      </w:r>
      <w:r w:rsidRPr="006F7397">
        <w:rPr>
          <w:rFonts w:ascii="Arial" w:hAnsi="Arial"/>
          <w:i/>
          <w:sz w:val="20"/>
          <w:szCs w:val="20"/>
          <w:lang w:val="en-US"/>
        </w:rPr>
        <w:t>compl</w:t>
      </w:r>
      <w:r w:rsidR="00AA0FA9">
        <w:rPr>
          <w:rFonts w:ascii="Arial" w:hAnsi="Arial"/>
          <w:i/>
          <w:sz w:val="20"/>
          <w:szCs w:val="20"/>
          <w:lang w:val="en-US"/>
        </w:rPr>
        <w:t xml:space="preserve">y </w:t>
      </w:r>
      <w:r w:rsidRPr="006F7397">
        <w:rPr>
          <w:rFonts w:ascii="Arial" w:hAnsi="Arial"/>
          <w:i/>
          <w:sz w:val="20"/>
          <w:szCs w:val="20"/>
          <w:lang w:val="en-US"/>
        </w:rPr>
        <w:t xml:space="preserve">with </w:t>
      </w:r>
      <w:r w:rsidR="00AA0FA9">
        <w:rPr>
          <w:rFonts w:ascii="Arial" w:hAnsi="Arial"/>
          <w:i/>
          <w:sz w:val="20"/>
          <w:szCs w:val="20"/>
          <w:lang w:val="en-US"/>
        </w:rPr>
        <w:t xml:space="preserve">one or more </w:t>
      </w:r>
      <w:r w:rsidR="004626F5">
        <w:rPr>
          <w:rFonts w:ascii="Arial" w:hAnsi="Arial"/>
          <w:i/>
          <w:sz w:val="20"/>
          <w:szCs w:val="20"/>
          <w:lang w:val="en-US"/>
        </w:rPr>
        <w:t>eligible</w:t>
      </w:r>
      <w:r>
        <w:rPr>
          <w:rFonts w:ascii="Arial" w:hAnsi="Arial"/>
          <w:i/>
          <w:sz w:val="20"/>
          <w:szCs w:val="20"/>
          <w:lang w:val="en-US"/>
        </w:rPr>
        <w:t xml:space="preserve"> themes</w:t>
      </w:r>
      <w:r w:rsidR="00AA0FA9">
        <w:rPr>
          <w:rFonts w:ascii="Arial" w:hAnsi="Arial"/>
          <w:i/>
          <w:sz w:val="20"/>
          <w:szCs w:val="20"/>
          <w:lang w:val="en-US"/>
        </w:rPr>
        <w:t xml:space="preserve"> and which one(s), a</w:t>
      </w:r>
      <w:r w:rsidRPr="006F7397">
        <w:rPr>
          <w:rFonts w:ascii="Arial" w:hAnsi="Arial"/>
          <w:i/>
          <w:sz w:val="20"/>
          <w:szCs w:val="20"/>
          <w:lang w:val="en-US"/>
        </w:rPr>
        <w:t>nd explain how</w:t>
      </w:r>
      <w:r w:rsidRPr="006F7397">
        <w:rPr>
          <w:rFonts w:ascii="Arial" w:hAnsi="Arial"/>
          <w:lang w:val="en-US"/>
        </w:rPr>
        <w:t>.</w:t>
      </w:r>
      <w:r>
        <w:rPr>
          <w:rFonts w:ascii="Arial" w:hAnsi="Arial"/>
          <w:lang w:val="en-US"/>
        </w:rPr>
        <w:t>)</w:t>
      </w:r>
    </w:p>
    <w:p w14:paraId="1592CAD3" w14:textId="77777777" w:rsidR="00403361" w:rsidRPr="00BF227A" w:rsidRDefault="00403361" w:rsidP="00403361">
      <w:pPr>
        <w:rPr>
          <w:rFonts w:ascii="Arial" w:hAnsi="Arial" w:cs="Arial"/>
          <w:b/>
          <w:i/>
          <w:szCs w:val="22"/>
          <w:highlight w:val="lightGray"/>
          <w:lang w:val="en-US"/>
        </w:rPr>
      </w:pPr>
    </w:p>
    <w:p w14:paraId="3B7BC1D7" w14:textId="77777777" w:rsidR="00403361" w:rsidRPr="00BF227A" w:rsidRDefault="00403361" w:rsidP="00403361">
      <w:pPr>
        <w:jc w:val="both"/>
        <w:rPr>
          <w:rFonts w:ascii="Arial" w:hAnsi="Arial"/>
          <w:lang w:val="en-US"/>
        </w:rPr>
      </w:pPr>
    </w:p>
    <w:p w14:paraId="15C82FFF" w14:textId="77777777" w:rsidR="00403361" w:rsidRDefault="00846D56" w:rsidP="00403361">
      <w:pPr>
        <w:numPr>
          <w:ilvl w:val="0"/>
          <w:numId w:val="20"/>
        </w:numPr>
        <w:jc w:val="both"/>
        <w:rPr>
          <w:rFonts w:ascii="Arial" w:hAnsi="Arial"/>
          <w:lang w:val="en-US"/>
        </w:rPr>
      </w:pPr>
      <w:r>
        <w:rPr>
          <w:rFonts w:ascii="Arial" w:hAnsi="Arial"/>
          <w:lang w:val="en-US"/>
        </w:rPr>
        <w:t>D</w:t>
      </w:r>
      <w:r w:rsidR="00403361" w:rsidRPr="00BF227A">
        <w:rPr>
          <w:rFonts w:ascii="Arial" w:hAnsi="Arial"/>
          <w:lang w:val="en-US"/>
        </w:rPr>
        <w:t xml:space="preserve">uration of the project </w:t>
      </w:r>
    </w:p>
    <w:p w14:paraId="3BE609C7" w14:textId="77777777" w:rsidR="00403361" w:rsidRPr="00BF227A" w:rsidRDefault="00403361" w:rsidP="00403361">
      <w:pPr>
        <w:jc w:val="both"/>
        <w:rPr>
          <w:rFonts w:ascii="Arial" w:hAnsi="Arial"/>
          <w:lang w:val="en-US"/>
        </w:rPr>
      </w:pPr>
    </w:p>
    <w:p w14:paraId="0311DD5B" w14:textId="77777777" w:rsidR="00403361" w:rsidRPr="00BF227A" w:rsidRDefault="00403361" w:rsidP="00403361">
      <w:pPr>
        <w:jc w:val="both"/>
        <w:rPr>
          <w:rFonts w:ascii="Arial" w:hAnsi="Arial"/>
          <w:lang w:val="en-US"/>
        </w:rPr>
      </w:pPr>
    </w:p>
    <w:p w14:paraId="5F65992A" w14:textId="77777777" w:rsidR="00403361" w:rsidRPr="00BF227A" w:rsidRDefault="00403361" w:rsidP="00403361">
      <w:pPr>
        <w:numPr>
          <w:ilvl w:val="0"/>
          <w:numId w:val="20"/>
        </w:numPr>
        <w:jc w:val="both"/>
        <w:rPr>
          <w:rFonts w:ascii="Arial" w:hAnsi="Arial"/>
          <w:lang w:val="en-US"/>
        </w:rPr>
      </w:pPr>
      <w:r w:rsidRPr="00BF227A">
        <w:rPr>
          <w:rFonts w:ascii="Arial" w:hAnsi="Arial"/>
          <w:lang w:val="en-US"/>
        </w:rPr>
        <w:t xml:space="preserve">Place(s) where the project will be carried out </w:t>
      </w:r>
    </w:p>
    <w:p w14:paraId="57B1C76F" w14:textId="77777777" w:rsidR="00403361" w:rsidRPr="00BF227A" w:rsidRDefault="00403361" w:rsidP="00403361">
      <w:pPr>
        <w:jc w:val="both"/>
        <w:rPr>
          <w:rFonts w:ascii="Arial" w:hAnsi="Arial"/>
          <w:lang w:val="en-US"/>
        </w:rPr>
      </w:pPr>
    </w:p>
    <w:p w14:paraId="5A3CE2BC" w14:textId="77777777" w:rsidR="00403361" w:rsidRPr="00BF227A" w:rsidRDefault="00403361" w:rsidP="00403361">
      <w:pPr>
        <w:jc w:val="both"/>
        <w:rPr>
          <w:rFonts w:ascii="Arial" w:hAnsi="Arial"/>
          <w:i/>
          <w:lang w:val="en-US"/>
        </w:rPr>
      </w:pPr>
    </w:p>
    <w:p w14:paraId="6CD33856" w14:textId="77777777" w:rsidR="00403361" w:rsidRPr="00BF227A" w:rsidRDefault="00403361" w:rsidP="00403361">
      <w:pPr>
        <w:numPr>
          <w:ilvl w:val="0"/>
          <w:numId w:val="20"/>
        </w:numPr>
        <w:jc w:val="both"/>
        <w:rPr>
          <w:rFonts w:ascii="Arial" w:hAnsi="Arial"/>
          <w:lang w:val="en-US"/>
        </w:rPr>
      </w:pPr>
      <w:r w:rsidRPr="00BF227A">
        <w:rPr>
          <w:rFonts w:ascii="Arial" w:hAnsi="Arial"/>
          <w:lang w:val="en-US"/>
        </w:rPr>
        <w:t>Target group</w:t>
      </w:r>
    </w:p>
    <w:p w14:paraId="7E25269C" w14:textId="77777777" w:rsidR="00403361" w:rsidRPr="00BF227A" w:rsidRDefault="00403361" w:rsidP="00403361">
      <w:pPr>
        <w:jc w:val="both"/>
        <w:rPr>
          <w:rFonts w:ascii="Arial" w:hAnsi="Arial"/>
          <w:lang w:val="en-US"/>
        </w:rPr>
      </w:pPr>
    </w:p>
    <w:p w14:paraId="72473A1C" w14:textId="77777777" w:rsidR="00403361" w:rsidRPr="00BF227A" w:rsidRDefault="00403361" w:rsidP="00403361">
      <w:pPr>
        <w:jc w:val="both"/>
        <w:rPr>
          <w:rFonts w:ascii="Arial" w:hAnsi="Arial"/>
          <w:i/>
          <w:lang w:val="en-US"/>
        </w:rPr>
      </w:pPr>
      <w:r>
        <w:rPr>
          <w:rFonts w:ascii="Arial" w:hAnsi="Arial"/>
          <w:i/>
          <w:lang w:val="en-US"/>
        </w:rPr>
        <w:t xml:space="preserve"> </w:t>
      </w:r>
    </w:p>
    <w:p w14:paraId="318D45B9" w14:textId="77777777" w:rsidR="00403361" w:rsidRPr="00BF227A" w:rsidRDefault="00403361" w:rsidP="00403361">
      <w:pPr>
        <w:numPr>
          <w:ilvl w:val="0"/>
          <w:numId w:val="20"/>
        </w:numPr>
        <w:jc w:val="both"/>
        <w:rPr>
          <w:rFonts w:ascii="Arial" w:hAnsi="Arial"/>
          <w:lang w:val="en-US"/>
        </w:rPr>
      </w:pPr>
      <w:r w:rsidRPr="00BF227A">
        <w:rPr>
          <w:rFonts w:ascii="Arial" w:hAnsi="Arial"/>
          <w:lang w:val="en-US"/>
        </w:rPr>
        <w:t>Geographic area where the project will have an impact</w:t>
      </w:r>
    </w:p>
    <w:p w14:paraId="13B8A64C" w14:textId="77777777" w:rsidR="00403361" w:rsidRPr="00BF227A" w:rsidRDefault="00403361" w:rsidP="00403361">
      <w:pPr>
        <w:jc w:val="both"/>
        <w:rPr>
          <w:rFonts w:ascii="Arial" w:hAnsi="Arial"/>
          <w:lang w:val="en-US"/>
        </w:rPr>
      </w:pPr>
    </w:p>
    <w:p w14:paraId="2DD06E27" w14:textId="77777777" w:rsidR="00403361" w:rsidRPr="00BF227A" w:rsidRDefault="00403361" w:rsidP="00403361">
      <w:pPr>
        <w:jc w:val="both"/>
        <w:rPr>
          <w:rFonts w:ascii="Arial" w:hAnsi="Arial"/>
          <w:i/>
          <w:lang w:val="en-US"/>
        </w:rPr>
      </w:pPr>
    </w:p>
    <w:p w14:paraId="301E9F04" w14:textId="77777777" w:rsidR="00403361" w:rsidRPr="00BF227A" w:rsidRDefault="00403361" w:rsidP="00403361">
      <w:pPr>
        <w:numPr>
          <w:ilvl w:val="0"/>
          <w:numId w:val="20"/>
        </w:numPr>
        <w:jc w:val="both"/>
        <w:rPr>
          <w:rFonts w:ascii="Arial" w:hAnsi="Arial"/>
          <w:lang w:val="en-US"/>
        </w:rPr>
      </w:pPr>
      <w:r w:rsidRPr="00BF227A">
        <w:rPr>
          <w:rFonts w:ascii="Arial" w:hAnsi="Arial"/>
          <w:lang w:val="en-US"/>
        </w:rPr>
        <w:t>Name and address of organization that will manage the project</w:t>
      </w:r>
    </w:p>
    <w:p w14:paraId="21C735EB" w14:textId="77777777" w:rsidR="00403361" w:rsidRPr="00BF227A" w:rsidRDefault="00403361" w:rsidP="00403361">
      <w:pPr>
        <w:jc w:val="both"/>
        <w:rPr>
          <w:rFonts w:ascii="Arial" w:hAnsi="Arial"/>
          <w:lang w:val="en-US"/>
        </w:rPr>
      </w:pPr>
    </w:p>
    <w:p w14:paraId="726C4D90" w14:textId="77777777" w:rsidR="00403361" w:rsidRPr="00BF227A" w:rsidRDefault="00403361" w:rsidP="00403361">
      <w:pPr>
        <w:jc w:val="both"/>
        <w:rPr>
          <w:rFonts w:ascii="Arial" w:hAnsi="Arial"/>
          <w:i/>
          <w:lang w:val="en-US"/>
        </w:rPr>
      </w:pPr>
    </w:p>
    <w:p w14:paraId="3FE87B4F" w14:textId="77777777" w:rsidR="00403361" w:rsidRPr="00BF227A" w:rsidRDefault="00403361" w:rsidP="00403361">
      <w:pPr>
        <w:numPr>
          <w:ilvl w:val="0"/>
          <w:numId w:val="20"/>
        </w:numPr>
        <w:jc w:val="both"/>
        <w:rPr>
          <w:rFonts w:ascii="Arial" w:hAnsi="Arial"/>
          <w:lang w:val="en-US"/>
        </w:rPr>
      </w:pPr>
      <w:r w:rsidRPr="00BF227A">
        <w:rPr>
          <w:rFonts w:ascii="Arial" w:hAnsi="Arial"/>
          <w:lang w:val="en-US"/>
        </w:rPr>
        <w:t xml:space="preserve">Name of organization that will carry out the project </w:t>
      </w:r>
    </w:p>
    <w:p w14:paraId="54CF520D" w14:textId="77777777" w:rsidR="00403361" w:rsidRDefault="00403361" w:rsidP="00403361">
      <w:pPr>
        <w:jc w:val="both"/>
        <w:rPr>
          <w:rFonts w:ascii="Arial" w:hAnsi="Arial"/>
          <w:i/>
          <w:sz w:val="20"/>
          <w:szCs w:val="20"/>
          <w:lang w:val="en-US"/>
        </w:rPr>
      </w:pPr>
      <w:r>
        <w:rPr>
          <w:rFonts w:ascii="Arial" w:hAnsi="Arial"/>
          <w:lang w:val="en-US"/>
        </w:rPr>
        <w:tab/>
      </w:r>
      <w:r w:rsidRPr="00037E05">
        <w:rPr>
          <w:rFonts w:ascii="Arial" w:hAnsi="Arial"/>
          <w:i/>
          <w:sz w:val="20"/>
          <w:szCs w:val="20"/>
          <w:lang w:val="en-US"/>
        </w:rPr>
        <w:t xml:space="preserve">  (if the same as </w:t>
      </w:r>
      <w:r w:rsidR="000755BA">
        <w:rPr>
          <w:rFonts w:ascii="Arial" w:hAnsi="Arial"/>
          <w:i/>
          <w:sz w:val="20"/>
          <w:szCs w:val="20"/>
          <w:lang w:val="en-US"/>
        </w:rPr>
        <w:t>8</w:t>
      </w:r>
      <w:r w:rsidRPr="00037E05">
        <w:rPr>
          <w:rFonts w:ascii="Arial" w:hAnsi="Arial"/>
          <w:i/>
          <w:sz w:val="20"/>
          <w:szCs w:val="20"/>
          <w:lang w:val="en-US"/>
        </w:rPr>
        <w:t xml:space="preserve">. put “as above”) </w:t>
      </w:r>
      <w:r w:rsidRPr="00037E05">
        <w:rPr>
          <w:rFonts w:ascii="Arial" w:hAnsi="Arial"/>
          <w:i/>
          <w:sz w:val="20"/>
          <w:szCs w:val="20"/>
          <w:lang w:val="en-US"/>
        </w:rPr>
        <w:tab/>
      </w:r>
    </w:p>
    <w:p w14:paraId="308B9A16" w14:textId="77777777" w:rsidR="00846D56" w:rsidRPr="00037E05" w:rsidRDefault="00846D56" w:rsidP="00403361">
      <w:pPr>
        <w:jc w:val="both"/>
        <w:rPr>
          <w:rFonts w:ascii="Arial" w:hAnsi="Arial"/>
          <w:i/>
          <w:sz w:val="20"/>
          <w:szCs w:val="20"/>
          <w:lang w:val="en-US"/>
        </w:rPr>
      </w:pPr>
    </w:p>
    <w:p w14:paraId="76A2FDE7" w14:textId="77777777" w:rsidR="00403361" w:rsidRPr="00BF227A" w:rsidRDefault="00403361" w:rsidP="00403361">
      <w:pPr>
        <w:jc w:val="both"/>
        <w:rPr>
          <w:rFonts w:ascii="Arial" w:hAnsi="Arial"/>
          <w:lang w:val="en-US"/>
        </w:rPr>
      </w:pPr>
    </w:p>
    <w:p w14:paraId="65F384CC" w14:textId="77777777" w:rsidR="00403361" w:rsidRDefault="00403361" w:rsidP="00403361">
      <w:pPr>
        <w:numPr>
          <w:ilvl w:val="0"/>
          <w:numId w:val="20"/>
        </w:numPr>
        <w:jc w:val="both"/>
        <w:rPr>
          <w:rFonts w:ascii="Arial" w:hAnsi="Arial"/>
          <w:lang w:val="en-US"/>
        </w:rPr>
      </w:pPr>
      <w:r w:rsidRPr="00BF227A">
        <w:rPr>
          <w:rFonts w:ascii="Arial" w:hAnsi="Arial"/>
          <w:lang w:val="en-US"/>
        </w:rPr>
        <w:t>Total amount of money (in €) requested</w:t>
      </w:r>
    </w:p>
    <w:p w14:paraId="4A3A65F1" w14:textId="77777777" w:rsidR="00403361" w:rsidRPr="00BF227A" w:rsidRDefault="00403361" w:rsidP="00403361">
      <w:pPr>
        <w:jc w:val="both"/>
        <w:rPr>
          <w:rFonts w:ascii="Arial" w:hAnsi="Arial"/>
          <w:lang w:val="en-US"/>
        </w:rPr>
      </w:pPr>
    </w:p>
    <w:p w14:paraId="3D65B49B" w14:textId="77777777" w:rsidR="00403361" w:rsidRPr="00BF227A" w:rsidRDefault="00403361" w:rsidP="00403361">
      <w:pPr>
        <w:jc w:val="both"/>
        <w:rPr>
          <w:rFonts w:ascii="Arial" w:hAnsi="Arial"/>
          <w:lang w:val="en-US"/>
        </w:rPr>
      </w:pPr>
    </w:p>
    <w:p w14:paraId="01CE60ED" w14:textId="77777777" w:rsidR="00403361" w:rsidRDefault="00403361" w:rsidP="00403361">
      <w:pPr>
        <w:numPr>
          <w:ilvl w:val="0"/>
          <w:numId w:val="20"/>
        </w:numPr>
        <w:jc w:val="both"/>
        <w:rPr>
          <w:rFonts w:ascii="Arial" w:hAnsi="Arial"/>
          <w:lang w:val="en-US"/>
        </w:rPr>
      </w:pPr>
      <w:r w:rsidRPr="00BF227A">
        <w:rPr>
          <w:rFonts w:ascii="Arial" w:hAnsi="Arial"/>
          <w:lang w:val="en-US"/>
        </w:rPr>
        <w:t>Other potential donors that you are approaching for this project</w:t>
      </w:r>
      <w:r w:rsidR="00792C35">
        <w:rPr>
          <w:rFonts w:ascii="Arial" w:hAnsi="Arial"/>
          <w:lang w:val="en-US"/>
        </w:rPr>
        <w:t xml:space="preserve"> (</w:t>
      </w:r>
      <w:r w:rsidR="00792C35" w:rsidRPr="00AA0FA9">
        <w:rPr>
          <w:rFonts w:ascii="Arial" w:hAnsi="Arial"/>
          <w:i/>
          <w:sz w:val="20"/>
          <w:szCs w:val="20"/>
          <w:lang w:val="en-US"/>
        </w:rPr>
        <w:t>please indicate the status of your application</w:t>
      </w:r>
      <w:r w:rsidR="00846D56">
        <w:rPr>
          <w:rFonts w:ascii="Arial" w:hAnsi="Arial"/>
          <w:i/>
          <w:sz w:val="20"/>
          <w:szCs w:val="20"/>
          <w:lang w:val="en-US"/>
        </w:rPr>
        <w:t xml:space="preserve"> with other donors</w:t>
      </w:r>
      <w:r w:rsidR="00792C35">
        <w:rPr>
          <w:rFonts w:ascii="Arial" w:hAnsi="Arial"/>
          <w:lang w:val="en-US"/>
        </w:rPr>
        <w:t xml:space="preserve">) </w:t>
      </w:r>
    </w:p>
    <w:p w14:paraId="65690391" w14:textId="77777777" w:rsidR="00403361" w:rsidRDefault="00403361" w:rsidP="00403361">
      <w:pPr>
        <w:jc w:val="both"/>
        <w:rPr>
          <w:rFonts w:ascii="Arial" w:hAnsi="Arial"/>
          <w:lang w:val="en-US"/>
        </w:rPr>
      </w:pPr>
    </w:p>
    <w:p w14:paraId="08BAB69C" w14:textId="77777777" w:rsidR="00403361" w:rsidRPr="00BF227A" w:rsidRDefault="00403361" w:rsidP="00403361">
      <w:pPr>
        <w:jc w:val="both"/>
        <w:rPr>
          <w:rFonts w:ascii="Arial" w:hAnsi="Arial"/>
          <w:lang w:val="en-US"/>
        </w:rPr>
      </w:pPr>
    </w:p>
    <w:p w14:paraId="7DFC3C7C" w14:textId="77777777" w:rsidR="00403361" w:rsidRPr="00BF227A" w:rsidRDefault="00403361" w:rsidP="00403361">
      <w:pPr>
        <w:numPr>
          <w:ilvl w:val="0"/>
          <w:numId w:val="20"/>
        </w:numPr>
        <w:jc w:val="both"/>
        <w:rPr>
          <w:rFonts w:ascii="Arial" w:hAnsi="Arial"/>
          <w:lang w:val="en-US"/>
        </w:rPr>
      </w:pPr>
      <w:r w:rsidRPr="00BF227A">
        <w:rPr>
          <w:rFonts w:ascii="Arial" w:hAnsi="Arial"/>
          <w:lang w:val="en-US"/>
        </w:rPr>
        <w:t>Projects you carried out before and donors that you cooperated with in the past</w:t>
      </w:r>
    </w:p>
    <w:p w14:paraId="0C2D0FA0" w14:textId="77777777" w:rsidR="00403361" w:rsidRDefault="00403361" w:rsidP="00403361">
      <w:pPr>
        <w:jc w:val="both"/>
        <w:rPr>
          <w:lang w:val="en-US"/>
        </w:rPr>
      </w:pPr>
    </w:p>
    <w:p w14:paraId="37BD2253" w14:textId="77777777" w:rsidR="00403361" w:rsidRDefault="00403361" w:rsidP="00403361">
      <w:pPr>
        <w:ind w:left="360" w:hanging="360"/>
        <w:jc w:val="both"/>
        <w:rPr>
          <w:rFonts w:ascii="Arial" w:hAnsi="Arial"/>
          <w:b/>
          <w:i/>
          <w:lang w:val="en-US"/>
        </w:rPr>
      </w:pPr>
      <w:r w:rsidRPr="00E5256D">
        <w:rPr>
          <w:rFonts w:ascii="Arial" w:hAnsi="Arial"/>
          <w:b/>
          <w:lang w:val="en-US"/>
        </w:rPr>
        <w:lastRenderedPageBreak/>
        <w:t xml:space="preserve">B. </w:t>
      </w:r>
      <w:r w:rsidRPr="00E5256D">
        <w:rPr>
          <w:rFonts w:ascii="Arial" w:hAnsi="Arial"/>
          <w:b/>
          <w:i/>
          <w:lang w:val="en-US"/>
        </w:rPr>
        <w:t>MORE DETAILED DESCRIPTION OF THE PROJECT</w:t>
      </w:r>
    </w:p>
    <w:p w14:paraId="6DDAA2A4" w14:textId="77777777" w:rsidR="006F7397" w:rsidRPr="00E5256D" w:rsidRDefault="006F7397" w:rsidP="00403361">
      <w:pPr>
        <w:ind w:left="360" w:hanging="360"/>
        <w:jc w:val="both"/>
        <w:rPr>
          <w:rFonts w:ascii="Arial" w:hAnsi="Arial"/>
          <w:b/>
          <w:i/>
          <w:lang w:val="en-US"/>
        </w:rPr>
      </w:pPr>
    </w:p>
    <w:p w14:paraId="779E5B45" w14:textId="77777777" w:rsidR="00403361" w:rsidRPr="00BF227A" w:rsidRDefault="00403361" w:rsidP="00403361">
      <w:pPr>
        <w:ind w:left="360" w:hanging="360"/>
        <w:jc w:val="both"/>
        <w:rPr>
          <w:rFonts w:ascii="Arial" w:hAnsi="Arial"/>
          <w:lang w:val="en-US"/>
        </w:rPr>
      </w:pPr>
    </w:p>
    <w:p w14:paraId="11206346" w14:textId="77777777" w:rsidR="00403361" w:rsidRPr="00BF227A" w:rsidRDefault="00403361" w:rsidP="00403361">
      <w:pPr>
        <w:numPr>
          <w:ilvl w:val="0"/>
          <w:numId w:val="21"/>
        </w:numPr>
        <w:tabs>
          <w:tab w:val="clear" w:pos="705"/>
          <w:tab w:val="num" w:pos="360"/>
        </w:tabs>
        <w:ind w:left="360" w:hanging="360"/>
        <w:jc w:val="both"/>
        <w:rPr>
          <w:rFonts w:ascii="Arial" w:hAnsi="Arial"/>
          <w:lang w:val="en-US"/>
        </w:rPr>
      </w:pPr>
      <w:r w:rsidRPr="00BF227A">
        <w:rPr>
          <w:rFonts w:ascii="Arial" w:hAnsi="Arial"/>
          <w:lang w:val="en-US"/>
        </w:rPr>
        <w:t>Reasons and considerations that have led to the project</w:t>
      </w:r>
      <w:r>
        <w:rPr>
          <w:rFonts w:ascii="Arial" w:hAnsi="Arial"/>
          <w:lang w:val="en-US"/>
        </w:rPr>
        <w:t xml:space="preserve"> </w:t>
      </w:r>
      <w:r w:rsidRPr="00BF227A">
        <w:rPr>
          <w:rFonts w:ascii="Arial" w:hAnsi="Arial"/>
          <w:lang w:val="en-US"/>
        </w:rPr>
        <w:t>proposal</w:t>
      </w:r>
    </w:p>
    <w:p w14:paraId="228D3BFD" w14:textId="77777777" w:rsidR="00E97B03" w:rsidRDefault="00E97B03" w:rsidP="00403361">
      <w:pPr>
        <w:ind w:firstLine="708"/>
        <w:jc w:val="both"/>
        <w:rPr>
          <w:rFonts w:ascii="Arial" w:hAnsi="Arial" w:cs="Arial"/>
          <w:i/>
          <w:szCs w:val="22"/>
          <w:highlight w:val="lightGray"/>
          <w:lang w:val="en-US"/>
        </w:rPr>
      </w:pPr>
    </w:p>
    <w:p w14:paraId="1F431E4C" w14:textId="77777777" w:rsidR="00E97B03" w:rsidRPr="00E97B03" w:rsidRDefault="00E97B03" w:rsidP="00E97B03">
      <w:pPr>
        <w:jc w:val="both"/>
        <w:rPr>
          <w:rFonts w:ascii="Arial" w:hAnsi="Arial" w:cs="Arial"/>
          <w:szCs w:val="22"/>
          <w:highlight w:val="lightGray"/>
          <w:lang w:val="en-US"/>
        </w:rPr>
      </w:pPr>
    </w:p>
    <w:p w14:paraId="6CEE04BA" w14:textId="77777777" w:rsidR="00403361" w:rsidRPr="00BF227A" w:rsidRDefault="00403361" w:rsidP="00403361">
      <w:pPr>
        <w:jc w:val="both"/>
        <w:rPr>
          <w:rFonts w:ascii="Arial" w:hAnsi="Arial"/>
          <w:lang w:val="en-US"/>
        </w:rPr>
      </w:pPr>
    </w:p>
    <w:p w14:paraId="0238397A" w14:textId="77777777" w:rsidR="00403361" w:rsidRDefault="00403361" w:rsidP="00403361">
      <w:pPr>
        <w:numPr>
          <w:ilvl w:val="0"/>
          <w:numId w:val="21"/>
        </w:numPr>
        <w:tabs>
          <w:tab w:val="clear" w:pos="705"/>
          <w:tab w:val="num" w:pos="360"/>
        </w:tabs>
        <w:ind w:left="360" w:hanging="360"/>
        <w:jc w:val="both"/>
        <w:rPr>
          <w:rFonts w:ascii="Arial" w:hAnsi="Arial"/>
          <w:lang w:val="en-US"/>
        </w:rPr>
      </w:pPr>
      <w:r w:rsidRPr="00BF227A">
        <w:rPr>
          <w:rFonts w:ascii="Arial" w:hAnsi="Arial"/>
          <w:lang w:val="en-US"/>
        </w:rPr>
        <w:t>Needs that the project addresses / problems it is going to solve</w:t>
      </w:r>
    </w:p>
    <w:p w14:paraId="4201B1FF" w14:textId="77777777" w:rsidR="00792C35" w:rsidRDefault="00792C35" w:rsidP="00E97B03">
      <w:pPr>
        <w:jc w:val="both"/>
        <w:rPr>
          <w:rFonts w:ascii="Arial" w:hAnsi="Arial"/>
          <w:lang w:val="en-US"/>
        </w:rPr>
      </w:pPr>
    </w:p>
    <w:p w14:paraId="561651B7" w14:textId="77777777" w:rsidR="00E97B03" w:rsidRDefault="00E97B03" w:rsidP="00E97B03">
      <w:pPr>
        <w:jc w:val="both"/>
        <w:rPr>
          <w:rFonts w:ascii="Arial" w:hAnsi="Arial"/>
          <w:lang w:val="en-US"/>
        </w:rPr>
      </w:pPr>
    </w:p>
    <w:p w14:paraId="3149AE4D" w14:textId="77777777" w:rsidR="00792C35" w:rsidRPr="00BF227A" w:rsidRDefault="00792C35" w:rsidP="00792C35">
      <w:pPr>
        <w:ind w:left="360"/>
        <w:jc w:val="both"/>
        <w:rPr>
          <w:rFonts w:ascii="Arial" w:hAnsi="Arial"/>
          <w:lang w:val="en-US"/>
        </w:rPr>
      </w:pPr>
    </w:p>
    <w:p w14:paraId="72B08B1F" w14:textId="77777777" w:rsidR="009F2440" w:rsidRDefault="00AA0FA9" w:rsidP="009F2440">
      <w:pPr>
        <w:numPr>
          <w:ilvl w:val="0"/>
          <w:numId w:val="21"/>
        </w:numPr>
        <w:tabs>
          <w:tab w:val="clear" w:pos="705"/>
          <w:tab w:val="num" w:pos="360"/>
        </w:tabs>
        <w:spacing w:line="276" w:lineRule="auto"/>
        <w:ind w:left="360" w:hanging="360"/>
        <w:jc w:val="both"/>
        <w:rPr>
          <w:rFonts w:ascii="Arial" w:hAnsi="Arial"/>
          <w:lang w:val="en-US"/>
        </w:rPr>
      </w:pPr>
      <w:r>
        <w:rPr>
          <w:rFonts w:ascii="Arial" w:hAnsi="Arial"/>
          <w:lang w:val="en-US"/>
        </w:rPr>
        <w:t>Objectives</w:t>
      </w:r>
      <w:r w:rsidR="009F2440">
        <w:rPr>
          <w:rFonts w:ascii="Arial" w:hAnsi="Arial"/>
          <w:lang w:val="en-US"/>
        </w:rPr>
        <w:t xml:space="preserve">, </w:t>
      </w:r>
      <w:r>
        <w:rPr>
          <w:rFonts w:ascii="Arial" w:hAnsi="Arial"/>
          <w:lang w:val="en-US"/>
        </w:rPr>
        <w:t>r</w:t>
      </w:r>
      <w:r w:rsidR="00403361" w:rsidRPr="00BF227A">
        <w:rPr>
          <w:rFonts w:ascii="Arial" w:hAnsi="Arial"/>
          <w:lang w:val="en-US"/>
        </w:rPr>
        <w:t>esults</w:t>
      </w:r>
      <w:r w:rsidR="009F2440">
        <w:rPr>
          <w:rFonts w:ascii="Arial" w:hAnsi="Arial"/>
          <w:lang w:val="en-US"/>
        </w:rPr>
        <w:t xml:space="preserve"> and activities </w:t>
      </w:r>
    </w:p>
    <w:p w14:paraId="79D62B94" w14:textId="77777777" w:rsidR="009F2440" w:rsidRPr="009F2440" w:rsidRDefault="009F2440" w:rsidP="009F2440">
      <w:pPr>
        <w:ind w:left="360"/>
        <w:jc w:val="both"/>
        <w:rPr>
          <w:rFonts w:ascii="Arial" w:hAnsi="Arial"/>
          <w:lang w:val="en-US"/>
        </w:rPr>
      </w:pPr>
      <w:r>
        <w:rPr>
          <w:rFonts w:ascii="Arial" w:hAnsi="Arial"/>
          <w:sz w:val="20"/>
          <w:szCs w:val="20"/>
          <w:lang w:val="en-US"/>
        </w:rPr>
        <w:t>(</w:t>
      </w:r>
      <w:r>
        <w:rPr>
          <w:rFonts w:ascii="Arial" w:hAnsi="Arial"/>
          <w:i/>
          <w:sz w:val="20"/>
          <w:szCs w:val="20"/>
          <w:lang w:val="en-US"/>
        </w:rPr>
        <w:t>Describe the objectives, results and activities following the SMART principle. It is expected that the planned activities will lead to expected results, and that the results will contribute to the objectives. Make sure this is clearly presented and sufficiently explained</w:t>
      </w:r>
      <w:r w:rsidR="00E00429">
        <w:rPr>
          <w:rFonts w:ascii="Arial" w:hAnsi="Arial"/>
          <w:i/>
          <w:sz w:val="20"/>
          <w:szCs w:val="20"/>
          <w:lang w:val="en-US"/>
        </w:rPr>
        <w:t xml:space="preserve"> using the performance indicators</w:t>
      </w:r>
      <w:r>
        <w:rPr>
          <w:rFonts w:ascii="Arial" w:hAnsi="Arial"/>
          <w:i/>
          <w:sz w:val="20"/>
          <w:szCs w:val="20"/>
          <w:lang w:val="en-US"/>
        </w:rPr>
        <w:t>.</w:t>
      </w:r>
      <w:r w:rsidR="00AB4831">
        <w:rPr>
          <w:rFonts w:ascii="Arial" w:hAnsi="Arial"/>
          <w:i/>
          <w:sz w:val="20"/>
          <w:szCs w:val="20"/>
          <w:lang w:val="en-US"/>
        </w:rPr>
        <w:t xml:space="preserve"> Include timetable for action plan. </w:t>
      </w:r>
      <w:r>
        <w:rPr>
          <w:rFonts w:ascii="Arial" w:hAnsi="Arial"/>
          <w:i/>
          <w:sz w:val="20"/>
          <w:szCs w:val="20"/>
          <w:lang w:val="en-US"/>
        </w:rPr>
        <w:t xml:space="preserve">) </w:t>
      </w:r>
    </w:p>
    <w:p w14:paraId="2852CEC5" w14:textId="77777777" w:rsidR="00E97B03" w:rsidRDefault="00E97B03" w:rsidP="00E97B03">
      <w:pPr>
        <w:jc w:val="both"/>
        <w:rPr>
          <w:rFonts w:ascii="Arial" w:hAnsi="Arial"/>
          <w:i/>
          <w:sz w:val="20"/>
          <w:szCs w:val="20"/>
          <w:lang w:val="en-US"/>
        </w:rPr>
      </w:pPr>
    </w:p>
    <w:p w14:paraId="0BD314BD" w14:textId="77777777" w:rsidR="00403361" w:rsidRPr="00BF227A" w:rsidRDefault="009F2440" w:rsidP="00E97B03">
      <w:pPr>
        <w:jc w:val="both"/>
        <w:rPr>
          <w:rFonts w:ascii="Arial" w:hAnsi="Arial"/>
          <w:lang w:val="en-US"/>
        </w:rPr>
      </w:pPr>
      <w:r>
        <w:rPr>
          <w:rFonts w:ascii="Arial" w:hAnsi="Arial"/>
          <w:i/>
          <w:sz w:val="20"/>
          <w:szCs w:val="20"/>
          <w:lang w:val="en-US"/>
        </w:rPr>
        <w:t xml:space="preserve"> </w:t>
      </w:r>
    </w:p>
    <w:p w14:paraId="3BCF60D7" w14:textId="77777777" w:rsidR="00403361" w:rsidRPr="00BF227A" w:rsidRDefault="00403361" w:rsidP="00403361">
      <w:pPr>
        <w:jc w:val="both"/>
        <w:rPr>
          <w:rFonts w:ascii="Arial" w:hAnsi="Arial"/>
          <w:lang w:val="en-US"/>
        </w:rPr>
      </w:pPr>
    </w:p>
    <w:p w14:paraId="1DC2EB34" w14:textId="13C1F946" w:rsidR="006F7397" w:rsidRPr="002419A1" w:rsidRDefault="006F7397" w:rsidP="006F7397">
      <w:pPr>
        <w:numPr>
          <w:ilvl w:val="0"/>
          <w:numId w:val="21"/>
        </w:numPr>
        <w:tabs>
          <w:tab w:val="clear" w:pos="705"/>
          <w:tab w:val="num" w:pos="360"/>
        </w:tabs>
        <w:ind w:left="360" w:hanging="360"/>
        <w:jc w:val="both"/>
        <w:rPr>
          <w:rFonts w:ascii="Arial" w:hAnsi="Arial" w:cs="Arial"/>
          <w:i/>
          <w:sz w:val="20"/>
          <w:szCs w:val="20"/>
          <w:lang w:val="en-GB"/>
        </w:rPr>
      </w:pPr>
      <w:r>
        <w:rPr>
          <w:rFonts w:ascii="Arial" w:hAnsi="Arial"/>
          <w:lang w:val="en-US"/>
        </w:rPr>
        <w:t>Program risk (</w:t>
      </w:r>
      <w:r w:rsidRPr="006F7397">
        <w:rPr>
          <w:rFonts w:ascii="Arial" w:hAnsi="Arial"/>
          <w:i/>
          <w:sz w:val="20"/>
          <w:szCs w:val="20"/>
          <w:lang w:val="en-GB"/>
        </w:rPr>
        <w:t xml:space="preserve">Describe possible future events within the scope of the activity, which – if they take place – </w:t>
      </w:r>
      <w:r w:rsidR="00AA0FA9" w:rsidRPr="00AA0FA9">
        <w:rPr>
          <w:rFonts w:ascii="Arial" w:hAnsi="Arial" w:cs="Arial"/>
          <w:i/>
          <w:sz w:val="20"/>
          <w:szCs w:val="20"/>
          <w:lang w:val="en-GB"/>
        </w:rPr>
        <w:t xml:space="preserve">could impede achievement of the </w:t>
      </w:r>
      <w:r w:rsidR="00E00429">
        <w:rPr>
          <w:rFonts w:ascii="Arial" w:hAnsi="Arial" w:cs="Arial"/>
          <w:i/>
          <w:sz w:val="20"/>
          <w:szCs w:val="20"/>
          <w:lang w:val="en-GB"/>
        </w:rPr>
        <w:t>results and objectives</w:t>
      </w:r>
      <w:r w:rsidR="00AA0FA9">
        <w:rPr>
          <w:rFonts w:ascii="Arial" w:hAnsi="Arial" w:cs="Arial"/>
          <w:i/>
          <w:sz w:val="20"/>
          <w:szCs w:val="20"/>
          <w:lang w:val="en-GB"/>
        </w:rPr>
        <w:t xml:space="preserve">. </w:t>
      </w:r>
      <w:r>
        <w:rPr>
          <w:rFonts w:ascii="Arial" w:hAnsi="Arial"/>
          <w:i/>
          <w:sz w:val="20"/>
          <w:szCs w:val="20"/>
          <w:lang w:val="en-GB"/>
        </w:rPr>
        <w:t>Explain the plan to mitigate these risks)</w:t>
      </w:r>
      <w:r w:rsidRPr="006F7397">
        <w:rPr>
          <w:rFonts w:ascii="Arial" w:hAnsi="Arial"/>
          <w:lang w:val="en-GB"/>
        </w:rPr>
        <w:t xml:space="preserve">. </w:t>
      </w:r>
    </w:p>
    <w:p w14:paraId="1384B0B3" w14:textId="647B7454" w:rsidR="002419A1" w:rsidRDefault="002419A1" w:rsidP="002419A1">
      <w:pPr>
        <w:jc w:val="both"/>
        <w:rPr>
          <w:rFonts w:ascii="Arial" w:hAnsi="Arial"/>
          <w:lang w:val="en-GB"/>
        </w:rPr>
      </w:pPr>
    </w:p>
    <w:p w14:paraId="6EF3D66C" w14:textId="3565F188" w:rsidR="002419A1" w:rsidRPr="00AA0FA9" w:rsidRDefault="002419A1" w:rsidP="002419A1">
      <w:pPr>
        <w:jc w:val="both"/>
        <w:rPr>
          <w:rFonts w:ascii="Arial" w:hAnsi="Arial" w:cs="Arial"/>
          <w:i/>
          <w:sz w:val="20"/>
          <w:szCs w:val="20"/>
          <w:lang w:val="en-GB"/>
        </w:rPr>
      </w:pPr>
      <w:r w:rsidRPr="002419A1">
        <w:rPr>
          <w:rFonts w:ascii="Arial" w:hAnsi="Arial" w:cs="Arial"/>
          <w:i/>
          <w:sz w:val="20"/>
          <w:szCs w:val="20"/>
          <w:lang w:val="en-GB"/>
        </w:rPr>
        <w:tab/>
      </w:r>
    </w:p>
    <w:tbl>
      <w:tblPr>
        <w:tblStyle w:val="TableGrid"/>
        <w:tblW w:w="0" w:type="auto"/>
        <w:tblLook w:val="04A0" w:firstRow="1" w:lastRow="0" w:firstColumn="1" w:lastColumn="0" w:noHBand="0" w:noVBand="1"/>
      </w:tblPr>
      <w:tblGrid>
        <w:gridCol w:w="2123"/>
        <w:gridCol w:w="2186"/>
        <w:gridCol w:w="2186"/>
        <w:gridCol w:w="2141"/>
      </w:tblGrid>
      <w:tr w:rsidR="002419A1" w:rsidRPr="00351C1F" w14:paraId="57A9D624" w14:textId="77777777" w:rsidTr="002419A1">
        <w:tc>
          <w:tcPr>
            <w:tcW w:w="2215" w:type="dxa"/>
          </w:tcPr>
          <w:p w14:paraId="3268CC63" w14:textId="2DCC7E08" w:rsidR="002419A1" w:rsidRDefault="002419A1" w:rsidP="002419A1">
            <w:pPr>
              <w:jc w:val="both"/>
              <w:rPr>
                <w:rFonts w:ascii="Arial" w:hAnsi="Arial" w:cs="Arial"/>
                <w:i/>
                <w:sz w:val="20"/>
                <w:szCs w:val="20"/>
                <w:lang w:val="en-GB"/>
              </w:rPr>
            </w:pPr>
            <w:r w:rsidRPr="002419A1">
              <w:rPr>
                <w:rFonts w:ascii="Arial" w:hAnsi="Arial" w:cs="Arial"/>
                <w:i/>
                <w:sz w:val="20"/>
                <w:szCs w:val="20"/>
                <w:lang w:val="en-GB"/>
              </w:rPr>
              <w:t>Risk description</w:t>
            </w:r>
          </w:p>
        </w:tc>
        <w:tc>
          <w:tcPr>
            <w:tcW w:w="2215" w:type="dxa"/>
          </w:tcPr>
          <w:p w14:paraId="7975C5CE" w14:textId="60BCAD59" w:rsidR="002419A1" w:rsidRDefault="002419A1" w:rsidP="002419A1">
            <w:pPr>
              <w:rPr>
                <w:rFonts w:ascii="Arial" w:hAnsi="Arial" w:cs="Arial"/>
                <w:i/>
                <w:sz w:val="20"/>
                <w:szCs w:val="20"/>
                <w:lang w:val="en-GB"/>
              </w:rPr>
            </w:pPr>
            <w:r w:rsidRPr="002419A1">
              <w:rPr>
                <w:rFonts w:ascii="Arial" w:hAnsi="Arial" w:cs="Arial"/>
                <w:i/>
                <w:sz w:val="20"/>
                <w:szCs w:val="20"/>
                <w:lang w:val="en-GB"/>
              </w:rPr>
              <w:t xml:space="preserve">Probability of </w:t>
            </w:r>
            <w:r>
              <w:rPr>
                <w:rFonts w:ascii="Arial" w:hAnsi="Arial" w:cs="Arial"/>
                <w:i/>
                <w:sz w:val="20"/>
                <w:szCs w:val="20"/>
                <w:lang w:val="en-GB"/>
              </w:rPr>
              <w:t>r</w:t>
            </w:r>
            <w:r w:rsidRPr="002419A1">
              <w:rPr>
                <w:rFonts w:ascii="Arial" w:hAnsi="Arial" w:cs="Arial"/>
                <w:i/>
                <w:sz w:val="20"/>
                <w:szCs w:val="20"/>
                <w:lang w:val="en-GB"/>
              </w:rPr>
              <w:t>isk occurring (Low/Medium/High + explanation)</w:t>
            </w:r>
          </w:p>
        </w:tc>
        <w:tc>
          <w:tcPr>
            <w:tcW w:w="2216" w:type="dxa"/>
          </w:tcPr>
          <w:p w14:paraId="363279DB" w14:textId="758BD25C" w:rsidR="002419A1" w:rsidRDefault="002419A1" w:rsidP="002419A1">
            <w:pPr>
              <w:rPr>
                <w:rFonts w:ascii="Arial" w:hAnsi="Arial" w:cs="Arial"/>
                <w:i/>
                <w:sz w:val="20"/>
                <w:szCs w:val="20"/>
                <w:lang w:val="en-GB"/>
              </w:rPr>
            </w:pPr>
            <w:r w:rsidRPr="002419A1">
              <w:rPr>
                <w:rFonts w:ascii="Arial" w:hAnsi="Arial" w:cs="Arial"/>
                <w:i/>
                <w:sz w:val="20"/>
                <w:szCs w:val="20"/>
                <w:lang w:val="en-GB"/>
              </w:rPr>
              <w:t xml:space="preserve">Potential </w:t>
            </w:r>
            <w:r>
              <w:rPr>
                <w:rFonts w:ascii="Arial" w:hAnsi="Arial" w:cs="Arial"/>
                <w:i/>
                <w:sz w:val="20"/>
                <w:szCs w:val="20"/>
                <w:lang w:val="en-GB"/>
              </w:rPr>
              <w:t>i</w:t>
            </w:r>
            <w:r w:rsidRPr="002419A1">
              <w:rPr>
                <w:rFonts w:ascii="Arial" w:hAnsi="Arial" w:cs="Arial"/>
                <w:i/>
                <w:sz w:val="20"/>
                <w:szCs w:val="20"/>
                <w:lang w:val="en-GB"/>
              </w:rPr>
              <w:t>mpact on outputs of activity (Low/Medium/High + explanation)</w:t>
            </w:r>
            <w:r w:rsidRPr="002419A1">
              <w:rPr>
                <w:rFonts w:ascii="Arial" w:hAnsi="Arial" w:cs="Arial"/>
                <w:i/>
                <w:sz w:val="20"/>
                <w:szCs w:val="20"/>
                <w:lang w:val="en-GB"/>
              </w:rPr>
              <w:tab/>
            </w:r>
          </w:p>
        </w:tc>
        <w:tc>
          <w:tcPr>
            <w:tcW w:w="2216" w:type="dxa"/>
          </w:tcPr>
          <w:p w14:paraId="49799083" w14:textId="22EFB836" w:rsidR="002419A1" w:rsidRDefault="002419A1" w:rsidP="002419A1">
            <w:pPr>
              <w:rPr>
                <w:rFonts w:ascii="Arial" w:hAnsi="Arial" w:cs="Arial"/>
                <w:i/>
                <w:sz w:val="20"/>
                <w:szCs w:val="20"/>
                <w:lang w:val="en-GB"/>
              </w:rPr>
            </w:pPr>
            <w:r w:rsidRPr="002419A1">
              <w:rPr>
                <w:rFonts w:ascii="Arial" w:hAnsi="Arial" w:cs="Arial"/>
                <w:i/>
                <w:sz w:val="20"/>
                <w:szCs w:val="20"/>
                <w:lang w:val="en-GB"/>
              </w:rPr>
              <w:t>Mitigating measures and residual risk (incl. appreciation)</w:t>
            </w:r>
          </w:p>
        </w:tc>
      </w:tr>
      <w:tr w:rsidR="002419A1" w:rsidRPr="00351C1F" w14:paraId="5AD57176" w14:textId="77777777" w:rsidTr="002419A1">
        <w:tc>
          <w:tcPr>
            <w:tcW w:w="2215" w:type="dxa"/>
          </w:tcPr>
          <w:p w14:paraId="29891A24" w14:textId="77777777" w:rsidR="002419A1" w:rsidRDefault="002419A1" w:rsidP="002419A1">
            <w:pPr>
              <w:jc w:val="both"/>
              <w:rPr>
                <w:rFonts w:ascii="Arial" w:hAnsi="Arial" w:cs="Arial"/>
                <w:i/>
                <w:sz w:val="20"/>
                <w:szCs w:val="20"/>
                <w:lang w:val="en-GB"/>
              </w:rPr>
            </w:pPr>
          </w:p>
        </w:tc>
        <w:tc>
          <w:tcPr>
            <w:tcW w:w="2215" w:type="dxa"/>
          </w:tcPr>
          <w:p w14:paraId="0BBCA29C" w14:textId="77777777" w:rsidR="002419A1" w:rsidRDefault="002419A1" w:rsidP="002419A1">
            <w:pPr>
              <w:jc w:val="both"/>
              <w:rPr>
                <w:rFonts w:ascii="Arial" w:hAnsi="Arial" w:cs="Arial"/>
                <w:i/>
                <w:sz w:val="20"/>
                <w:szCs w:val="20"/>
                <w:lang w:val="en-GB"/>
              </w:rPr>
            </w:pPr>
          </w:p>
        </w:tc>
        <w:tc>
          <w:tcPr>
            <w:tcW w:w="2216" w:type="dxa"/>
          </w:tcPr>
          <w:p w14:paraId="5EB6F1BE" w14:textId="77777777" w:rsidR="002419A1" w:rsidRDefault="002419A1" w:rsidP="002419A1">
            <w:pPr>
              <w:jc w:val="both"/>
              <w:rPr>
                <w:rFonts w:ascii="Arial" w:hAnsi="Arial" w:cs="Arial"/>
                <w:i/>
                <w:sz w:val="20"/>
                <w:szCs w:val="20"/>
                <w:lang w:val="en-GB"/>
              </w:rPr>
            </w:pPr>
          </w:p>
        </w:tc>
        <w:tc>
          <w:tcPr>
            <w:tcW w:w="2216" w:type="dxa"/>
          </w:tcPr>
          <w:p w14:paraId="2B64F345" w14:textId="77777777" w:rsidR="002419A1" w:rsidRDefault="002419A1" w:rsidP="002419A1">
            <w:pPr>
              <w:jc w:val="both"/>
              <w:rPr>
                <w:rFonts w:ascii="Arial" w:hAnsi="Arial" w:cs="Arial"/>
                <w:i/>
                <w:sz w:val="20"/>
                <w:szCs w:val="20"/>
                <w:lang w:val="en-GB"/>
              </w:rPr>
            </w:pPr>
          </w:p>
        </w:tc>
      </w:tr>
      <w:tr w:rsidR="002419A1" w:rsidRPr="00351C1F" w14:paraId="4E5FDCE8" w14:textId="77777777" w:rsidTr="002419A1">
        <w:tc>
          <w:tcPr>
            <w:tcW w:w="2215" w:type="dxa"/>
          </w:tcPr>
          <w:p w14:paraId="496E9C13" w14:textId="77777777" w:rsidR="002419A1" w:rsidRDefault="002419A1" w:rsidP="002419A1">
            <w:pPr>
              <w:jc w:val="both"/>
              <w:rPr>
                <w:rFonts w:ascii="Arial" w:hAnsi="Arial" w:cs="Arial"/>
                <w:i/>
                <w:sz w:val="20"/>
                <w:szCs w:val="20"/>
                <w:lang w:val="en-GB"/>
              </w:rPr>
            </w:pPr>
          </w:p>
        </w:tc>
        <w:tc>
          <w:tcPr>
            <w:tcW w:w="2215" w:type="dxa"/>
          </w:tcPr>
          <w:p w14:paraId="3366676F" w14:textId="77777777" w:rsidR="002419A1" w:rsidRDefault="002419A1" w:rsidP="002419A1">
            <w:pPr>
              <w:jc w:val="both"/>
              <w:rPr>
                <w:rFonts w:ascii="Arial" w:hAnsi="Arial" w:cs="Arial"/>
                <w:i/>
                <w:sz w:val="20"/>
                <w:szCs w:val="20"/>
                <w:lang w:val="en-GB"/>
              </w:rPr>
            </w:pPr>
          </w:p>
        </w:tc>
        <w:tc>
          <w:tcPr>
            <w:tcW w:w="2216" w:type="dxa"/>
          </w:tcPr>
          <w:p w14:paraId="7A9AE1B1" w14:textId="77777777" w:rsidR="002419A1" w:rsidRDefault="002419A1" w:rsidP="002419A1">
            <w:pPr>
              <w:jc w:val="both"/>
              <w:rPr>
                <w:rFonts w:ascii="Arial" w:hAnsi="Arial" w:cs="Arial"/>
                <w:i/>
                <w:sz w:val="20"/>
                <w:szCs w:val="20"/>
                <w:lang w:val="en-GB"/>
              </w:rPr>
            </w:pPr>
          </w:p>
        </w:tc>
        <w:tc>
          <w:tcPr>
            <w:tcW w:w="2216" w:type="dxa"/>
          </w:tcPr>
          <w:p w14:paraId="22D1315F" w14:textId="77777777" w:rsidR="002419A1" w:rsidRDefault="002419A1" w:rsidP="002419A1">
            <w:pPr>
              <w:jc w:val="both"/>
              <w:rPr>
                <w:rFonts w:ascii="Arial" w:hAnsi="Arial" w:cs="Arial"/>
                <w:i/>
                <w:sz w:val="20"/>
                <w:szCs w:val="20"/>
                <w:lang w:val="en-GB"/>
              </w:rPr>
            </w:pPr>
          </w:p>
        </w:tc>
      </w:tr>
      <w:tr w:rsidR="002419A1" w:rsidRPr="00351C1F" w14:paraId="65E918D5" w14:textId="77777777" w:rsidTr="002419A1">
        <w:tc>
          <w:tcPr>
            <w:tcW w:w="2215" w:type="dxa"/>
          </w:tcPr>
          <w:p w14:paraId="4EAA907D" w14:textId="77777777" w:rsidR="002419A1" w:rsidRDefault="002419A1" w:rsidP="002419A1">
            <w:pPr>
              <w:jc w:val="both"/>
              <w:rPr>
                <w:rFonts w:ascii="Arial" w:hAnsi="Arial" w:cs="Arial"/>
                <w:i/>
                <w:sz w:val="20"/>
                <w:szCs w:val="20"/>
                <w:lang w:val="en-GB"/>
              </w:rPr>
            </w:pPr>
          </w:p>
        </w:tc>
        <w:tc>
          <w:tcPr>
            <w:tcW w:w="2215" w:type="dxa"/>
          </w:tcPr>
          <w:p w14:paraId="0075EDF2" w14:textId="77777777" w:rsidR="002419A1" w:rsidRDefault="002419A1" w:rsidP="002419A1">
            <w:pPr>
              <w:jc w:val="both"/>
              <w:rPr>
                <w:rFonts w:ascii="Arial" w:hAnsi="Arial" w:cs="Arial"/>
                <w:i/>
                <w:sz w:val="20"/>
                <w:szCs w:val="20"/>
                <w:lang w:val="en-GB"/>
              </w:rPr>
            </w:pPr>
          </w:p>
        </w:tc>
        <w:tc>
          <w:tcPr>
            <w:tcW w:w="2216" w:type="dxa"/>
          </w:tcPr>
          <w:p w14:paraId="47360AEC" w14:textId="77777777" w:rsidR="002419A1" w:rsidRDefault="002419A1" w:rsidP="002419A1">
            <w:pPr>
              <w:jc w:val="both"/>
              <w:rPr>
                <w:rFonts w:ascii="Arial" w:hAnsi="Arial" w:cs="Arial"/>
                <w:i/>
                <w:sz w:val="20"/>
                <w:szCs w:val="20"/>
                <w:lang w:val="en-GB"/>
              </w:rPr>
            </w:pPr>
          </w:p>
        </w:tc>
        <w:tc>
          <w:tcPr>
            <w:tcW w:w="2216" w:type="dxa"/>
          </w:tcPr>
          <w:p w14:paraId="7F4DC770" w14:textId="77777777" w:rsidR="002419A1" w:rsidRDefault="002419A1" w:rsidP="002419A1">
            <w:pPr>
              <w:jc w:val="both"/>
              <w:rPr>
                <w:rFonts w:ascii="Arial" w:hAnsi="Arial" w:cs="Arial"/>
                <w:i/>
                <w:sz w:val="20"/>
                <w:szCs w:val="20"/>
                <w:lang w:val="en-GB"/>
              </w:rPr>
            </w:pPr>
          </w:p>
        </w:tc>
      </w:tr>
      <w:tr w:rsidR="002419A1" w:rsidRPr="00351C1F" w14:paraId="7AB4E646" w14:textId="77777777" w:rsidTr="002419A1">
        <w:tc>
          <w:tcPr>
            <w:tcW w:w="2215" w:type="dxa"/>
          </w:tcPr>
          <w:p w14:paraId="3A6A9B0A" w14:textId="77777777" w:rsidR="002419A1" w:rsidRDefault="002419A1" w:rsidP="002419A1">
            <w:pPr>
              <w:jc w:val="both"/>
              <w:rPr>
                <w:rFonts w:ascii="Arial" w:hAnsi="Arial" w:cs="Arial"/>
                <w:i/>
                <w:sz w:val="20"/>
                <w:szCs w:val="20"/>
                <w:lang w:val="en-GB"/>
              </w:rPr>
            </w:pPr>
          </w:p>
        </w:tc>
        <w:tc>
          <w:tcPr>
            <w:tcW w:w="2215" w:type="dxa"/>
          </w:tcPr>
          <w:p w14:paraId="26CAAB8C" w14:textId="77777777" w:rsidR="002419A1" w:rsidRDefault="002419A1" w:rsidP="002419A1">
            <w:pPr>
              <w:jc w:val="both"/>
              <w:rPr>
                <w:rFonts w:ascii="Arial" w:hAnsi="Arial" w:cs="Arial"/>
                <w:i/>
                <w:sz w:val="20"/>
                <w:szCs w:val="20"/>
                <w:lang w:val="en-GB"/>
              </w:rPr>
            </w:pPr>
          </w:p>
        </w:tc>
        <w:tc>
          <w:tcPr>
            <w:tcW w:w="2216" w:type="dxa"/>
          </w:tcPr>
          <w:p w14:paraId="4823D654" w14:textId="77777777" w:rsidR="002419A1" w:rsidRDefault="002419A1" w:rsidP="002419A1">
            <w:pPr>
              <w:jc w:val="both"/>
              <w:rPr>
                <w:rFonts w:ascii="Arial" w:hAnsi="Arial" w:cs="Arial"/>
                <w:i/>
                <w:sz w:val="20"/>
                <w:szCs w:val="20"/>
                <w:lang w:val="en-GB"/>
              </w:rPr>
            </w:pPr>
          </w:p>
        </w:tc>
        <w:tc>
          <w:tcPr>
            <w:tcW w:w="2216" w:type="dxa"/>
          </w:tcPr>
          <w:p w14:paraId="21E21E66" w14:textId="77777777" w:rsidR="002419A1" w:rsidRDefault="002419A1" w:rsidP="002419A1">
            <w:pPr>
              <w:jc w:val="both"/>
              <w:rPr>
                <w:rFonts w:ascii="Arial" w:hAnsi="Arial" w:cs="Arial"/>
                <w:i/>
                <w:sz w:val="20"/>
                <w:szCs w:val="20"/>
                <w:lang w:val="en-GB"/>
              </w:rPr>
            </w:pPr>
          </w:p>
        </w:tc>
      </w:tr>
      <w:tr w:rsidR="002419A1" w:rsidRPr="00351C1F" w14:paraId="719C5DF9" w14:textId="77777777" w:rsidTr="002419A1">
        <w:tc>
          <w:tcPr>
            <w:tcW w:w="2215" w:type="dxa"/>
          </w:tcPr>
          <w:p w14:paraId="08F3069E" w14:textId="77777777" w:rsidR="002419A1" w:rsidRDefault="002419A1" w:rsidP="002419A1">
            <w:pPr>
              <w:jc w:val="both"/>
              <w:rPr>
                <w:rFonts w:ascii="Arial" w:hAnsi="Arial" w:cs="Arial"/>
                <w:i/>
                <w:sz w:val="20"/>
                <w:szCs w:val="20"/>
                <w:lang w:val="en-GB"/>
              </w:rPr>
            </w:pPr>
          </w:p>
        </w:tc>
        <w:tc>
          <w:tcPr>
            <w:tcW w:w="2215" w:type="dxa"/>
          </w:tcPr>
          <w:p w14:paraId="6E518030" w14:textId="77777777" w:rsidR="002419A1" w:rsidRDefault="002419A1" w:rsidP="002419A1">
            <w:pPr>
              <w:jc w:val="both"/>
              <w:rPr>
                <w:rFonts w:ascii="Arial" w:hAnsi="Arial" w:cs="Arial"/>
                <w:i/>
                <w:sz w:val="20"/>
                <w:szCs w:val="20"/>
                <w:lang w:val="en-GB"/>
              </w:rPr>
            </w:pPr>
          </w:p>
        </w:tc>
        <w:tc>
          <w:tcPr>
            <w:tcW w:w="2216" w:type="dxa"/>
          </w:tcPr>
          <w:p w14:paraId="47AF9265" w14:textId="77777777" w:rsidR="002419A1" w:rsidRDefault="002419A1" w:rsidP="002419A1">
            <w:pPr>
              <w:jc w:val="both"/>
              <w:rPr>
                <w:rFonts w:ascii="Arial" w:hAnsi="Arial" w:cs="Arial"/>
                <w:i/>
                <w:sz w:val="20"/>
                <w:szCs w:val="20"/>
                <w:lang w:val="en-GB"/>
              </w:rPr>
            </w:pPr>
          </w:p>
        </w:tc>
        <w:tc>
          <w:tcPr>
            <w:tcW w:w="2216" w:type="dxa"/>
          </w:tcPr>
          <w:p w14:paraId="35900854" w14:textId="77777777" w:rsidR="002419A1" w:rsidRDefault="002419A1" w:rsidP="002419A1">
            <w:pPr>
              <w:jc w:val="both"/>
              <w:rPr>
                <w:rFonts w:ascii="Arial" w:hAnsi="Arial" w:cs="Arial"/>
                <w:i/>
                <w:sz w:val="20"/>
                <w:szCs w:val="20"/>
                <w:lang w:val="en-GB"/>
              </w:rPr>
            </w:pPr>
          </w:p>
        </w:tc>
      </w:tr>
      <w:tr w:rsidR="002419A1" w:rsidRPr="00351C1F" w14:paraId="3E187F70" w14:textId="77777777" w:rsidTr="002419A1">
        <w:tc>
          <w:tcPr>
            <w:tcW w:w="2215" w:type="dxa"/>
          </w:tcPr>
          <w:p w14:paraId="16CE0309" w14:textId="77777777" w:rsidR="002419A1" w:rsidRDefault="002419A1" w:rsidP="002419A1">
            <w:pPr>
              <w:jc w:val="both"/>
              <w:rPr>
                <w:rFonts w:ascii="Arial" w:hAnsi="Arial" w:cs="Arial"/>
                <w:i/>
                <w:sz w:val="20"/>
                <w:szCs w:val="20"/>
                <w:lang w:val="en-GB"/>
              </w:rPr>
            </w:pPr>
          </w:p>
        </w:tc>
        <w:tc>
          <w:tcPr>
            <w:tcW w:w="2215" w:type="dxa"/>
          </w:tcPr>
          <w:p w14:paraId="78572132" w14:textId="77777777" w:rsidR="002419A1" w:rsidRDefault="002419A1" w:rsidP="002419A1">
            <w:pPr>
              <w:jc w:val="both"/>
              <w:rPr>
                <w:rFonts w:ascii="Arial" w:hAnsi="Arial" w:cs="Arial"/>
                <w:i/>
                <w:sz w:val="20"/>
                <w:szCs w:val="20"/>
                <w:lang w:val="en-GB"/>
              </w:rPr>
            </w:pPr>
          </w:p>
        </w:tc>
        <w:tc>
          <w:tcPr>
            <w:tcW w:w="2216" w:type="dxa"/>
          </w:tcPr>
          <w:p w14:paraId="41A16C75" w14:textId="77777777" w:rsidR="002419A1" w:rsidRDefault="002419A1" w:rsidP="002419A1">
            <w:pPr>
              <w:jc w:val="both"/>
              <w:rPr>
                <w:rFonts w:ascii="Arial" w:hAnsi="Arial" w:cs="Arial"/>
                <w:i/>
                <w:sz w:val="20"/>
                <w:szCs w:val="20"/>
                <w:lang w:val="en-GB"/>
              </w:rPr>
            </w:pPr>
          </w:p>
        </w:tc>
        <w:tc>
          <w:tcPr>
            <w:tcW w:w="2216" w:type="dxa"/>
          </w:tcPr>
          <w:p w14:paraId="68CA908E" w14:textId="77777777" w:rsidR="002419A1" w:rsidRDefault="002419A1" w:rsidP="002419A1">
            <w:pPr>
              <w:jc w:val="both"/>
              <w:rPr>
                <w:rFonts w:ascii="Arial" w:hAnsi="Arial" w:cs="Arial"/>
                <w:i/>
                <w:sz w:val="20"/>
                <w:szCs w:val="20"/>
                <w:lang w:val="en-GB"/>
              </w:rPr>
            </w:pPr>
          </w:p>
        </w:tc>
      </w:tr>
    </w:tbl>
    <w:p w14:paraId="6F2AA848" w14:textId="357F47D7" w:rsidR="002419A1" w:rsidRPr="00AA0FA9" w:rsidRDefault="002419A1" w:rsidP="002419A1">
      <w:pPr>
        <w:jc w:val="both"/>
        <w:rPr>
          <w:rFonts w:ascii="Arial" w:hAnsi="Arial" w:cs="Arial"/>
          <w:i/>
          <w:sz w:val="20"/>
          <w:szCs w:val="20"/>
          <w:lang w:val="en-GB"/>
        </w:rPr>
      </w:pPr>
    </w:p>
    <w:p w14:paraId="59C5EE39" w14:textId="77777777" w:rsidR="006F7397" w:rsidRDefault="006F7397" w:rsidP="006F7397">
      <w:pPr>
        <w:ind w:left="360"/>
        <w:jc w:val="both"/>
        <w:rPr>
          <w:rFonts w:ascii="Arial" w:hAnsi="Arial"/>
          <w:lang w:val="en-GB"/>
        </w:rPr>
      </w:pPr>
    </w:p>
    <w:p w14:paraId="1950F3BA" w14:textId="77777777" w:rsidR="00403361" w:rsidRDefault="00403361" w:rsidP="00403361">
      <w:pPr>
        <w:jc w:val="both"/>
        <w:rPr>
          <w:rFonts w:ascii="Arial" w:hAnsi="Arial"/>
          <w:lang w:val="en-US"/>
        </w:rPr>
      </w:pPr>
    </w:p>
    <w:p w14:paraId="51A2D314" w14:textId="77777777" w:rsidR="00E97B03" w:rsidRPr="00BF227A" w:rsidRDefault="00E97B03" w:rsidP="00403361">
      <w:pPr>
        <w:jc w:val="both"/>
        <w:rPr>
          <w:rFonts w:ascii="Arial" w:hAnsi="Arial"/>
          <w:lang w:val="en-US"/>
        </w:rPr>
      </w:pPr>
    </w:p>
    <w:p w14:paraId="6E887C0E" w14:textId="77777777" w:rsidR="00403361" w:rsidRDefault="00403361" w:rsidP="00403361">
      <w:pPr>
        <w:numPr>
          <w:ilvl w:val="0"/>
          <w:numId w:val="21"/>
        </w:numPr>
        <w:tabs>
          <w:tab w:val="clear" w:pos="705"/>
          <w:tab w:val="num" w:pos="360"/>
        </w:tabs>
        <w:ind w:left="360" w:hanging="360"/>
        <w:jc w:val="both"/>
        <w:rPr>
          <w:rFonts w:ascii="Arial" w:hAnsi="Arial"/>
          <w:lang w:val="en-US"/>
        </w:rPr>
      </w:pPr>
      <w:r w:rsidRPr="00BF227A">
        <w:rPr>
          <w:rFonts w:ascii="Arial" w:hAnsi="Arial"/>
          <w:lang w:val="en-US"/>
        </w:rPr>
        <w:t>If applicable, describe the foreseen follow-up of the project</w:t>
      </w:r>
    </w:p>
    <w:p w14:paraId="050C2478" w14:textId="77777777" w:rsidR="00403361" w:rsidRDefault="00403361" w:rsidP="00403361">
      <w:pPr>
        <w:jc w:val="both"/>
        <w:rPr>
          <w:rFonts w:ascii="Arial" w:hAnsi="Arial"/>
          <w:lang w:val="en-US"/>
        </w:rPr>
      </w:pPr>
    </w:p>
    <w:p w14:paraId="3DDFBAFA" w14:textId="77777777" w:rsidR="00403361" w:rsidRPr="00BF227A" w:rsidRDefault="00403361" w:rsidP="00403361">
      <w:pPr>
        <w:jc w:val="both"/>
        <w:rPr>
          <w:rFonts w:ascii="Arial" w:hAnsi="Arial"/>
          <w:lang w:val="en-US"/>
        </w:rPr>
      </w:pPr>
    </w:p>
    <w:p w14:paraId="4B14E92E" w14:textId="77777777" w:rsidR="00403361" w:rsidRPr="00BF227A" w:rsidRDefault="00403361" w:rsidP="00403361">
      <w:pPr>
        <w:jc w:val="both"/>
        <w:rPr>
          <w:rFonts w:ascii="Arial" w:hAnsi="Arial"/>
          <w:lang w:val="en-US"/>
        </w:rPr>
      </w:pPr>
    </w:p>
    <w:p w14:paraId="7C4253D0" w14:textId="77777777" w:rsidR="00403361" w:rsidRPr="00BF227A" w:rsidRDefault="00403361" w:rsidP="00403361">
      <w:pPr>
        <w:numPr>
          <w:ilvl w:val="0"/>
          <w:numId w:val="21"/>
        </w:numPr>
        <w:tabs>
          <w:tab w:val="clear" w:pos="705"/>
          <w:tab w:val="num" w:pos="360"/>
        </w:tabs>
        <w:ind w:left="360" w:hanging="360"/>
        <w:jc w:val="both"/>
        <w:rPr>
          <w:rFonts w:ascii="Arial" w:hAnsi="Arial"/>
          <w:lang w:val="en-US"/>
        </w:rPr>
      </w:pPr>
      <w:r w:rsidRPr="00BF227A">
        <w:rPr>
          <w:rFonts w:ascii="Arial" w:hAnsi="Arial"/>
          <w:lang w:val="en-US"/>
        </w:rPr>
        <w:t>Information about the organization(s) that will manage and carry out the project</w:t>
      </w:r>
    </w:p>
    <w:p w14:paraId="1796450E" w14:textId="77777777" w:rsidR="00403361" w:rsidRPr="00BF227A" w:rsidRDefault="00403361" w:rsidP="00403361">
      <w:pPr>
        <w:jc w:val="both"/>
        <w:rPr>
          <w:rFonts w:ascii="Arial" w:hAnsi="Arial"/>
          <w:lang w:val="en-US"/>
        </w:rPr>
      </w:pPr>
    </w:p>
    <w:p w14:paraId="7AE3F28A" w14:textId="77777777" w:rsidR="00403361" w:rsidRPr="00BF227A" w:rsidRDefault="00403361" w:rsidP="00403361">
      <w:pPr>
        <w:spacing w:after="120"/>
        <w:ind w:left="360"/>
        <w:jc w:val="both"/>
        <w:rPr>
          <w:rFonts w:ascii="Arial" w:hAnsi="Arial" w:cs="Arial"/>
          <w:b/>
          <w:i/>
          <w:sz w:val="20"/>
          <w:highlight w:val="lightGray"/>
          <w:u w:val="single"/>
          <w:lang w:val="en-US"/>
        </w:rPr>
      </w:pPr>
    </w:p>
    <w:p w14:paraId="15DC8AC7" w14:textId="77777777" w:rsidR="00403361" w:rsidRPr="00BF227A" w:rsidRDefault="00E97B03" w:rsidP="00403361">
      <w:pPr>
        <w:spacing w:after="120"/>
        <w:jc w:val="both"/>
        <w:rPr>
          <w:rFonts w:ascii="Arial" w:hAnsi="Arial" w:cs="Arial"/>
          <w:i/>
          <w:sz w:val="20"/>
          <w:highlight w:val="lightGray"/>
          <w:lang w:val="en-US"/>
        </w:rPr>
      </w:pPr>
      <w:r>
        <w:rPr>
          <w:rFonts w:ascii="Arial" w:hAnsi="Arial" w:cs="Arial"/>
          <w:i/>
          <w:sz w:val="20"/>
          <w:highlight w:val="lightGray"/>
          <w:u w:val="single"/>
          <w:lang w:val="en-US"/>
        </w:rPr>
        <w:t>N</w:t>
      </w:r>
      <w:r w:rsidR="00403361" w:rsidRPr="00BF227A">
        <w:rPr>
          <w:rFonts w:ascii="Arial" w:hAnsi="Arial" w:cs="Arial"/>
          <w:i/>
          <w:sz w:val="20"/>
          <w:highlight w:val="lightGray"/>
          <w:u w:val="single"/>
          <w:lang w:val="en-US"/>
        </w:rPr>
        <w:t>ame</w:t>
      </w:r>
      <w:r>
        <w:rPr>
          <w:rFonts w:ascii="Arial" w:hAnsi="Arial" w:cs="Arial"/>
          <w:i/>
          <w:sz w:val="20"/>
          <w:highlight w:val="lightGray"/>
          <w:u w:val="single"/>
          <w:lang w:val="en-US"/>
        </w:rPr>
        <w:t xml:space="preserve"> of the organization(s)</w:t>
      </w:r>
      <w:r w:rsidR="00403361" w:rsidRPr="00BF227A">
        <w:rPr>
          <w:rFonts w:ascii="Arial" w:hAnsi="Arial" w:cs="Arial"/>
          <w:i/>
          <w:sz w:val="20"/>
          <w:highlight w:val="lightGray"/>
          <w:u w:val="single"/>
          <w:lang w:val="en-US"/>
        </w:rPr>
        <w:t>:</w:t>
      </w:r>
      <w:r w:rsidR="00403361" w:rsidRPr="00BF227A">
        <w:rPr>
          <w:rFonts w:ascii="Arial" w:hAnsi="Arial" w:cs="Arial"/>
          <w:i/>
          <w:sz w:val="20"/>
          <w:highlight w:val="lightGray"/>
          <w:lang w:val="en-US"/>
        </w:rPr>
        <w:t xml:space="preserve"> </w:t>
      </w:r>
    </w:p>
    <w:p w14:paraId="48C4A479" w14:textId="77777777" w:rsidR="00403361" w:rsidRPr="00BF227A" w:rsidRDefault="00403361" w:rsidP="00403361">
      <w:pPr>
        <w:spacing w:after="120"/>
        <w:jc w:val="both"/>
        <w:rPr>
          <w:rFonts w:ascii="Arial" w:hAnsi="Arial" w:cs="Arial"/>
          <w:i/>
          <w:sz w:val="20"/>
          <w:highlight w:val="lightGray"/>
          <w:lang w:val="en-US"/>
        </w:rPr>
      </w:pPr>
      <w:r w:rsidRPr="00BF227A">
        <w:rPr>
          <w:rFonts w:ascii="Arial" w:hAnsi="Arial" w:cs="Arial"/>
          <w:i/>
          <w:sz w:val="20"/>
          <w:highlight w:val="lightGray"/>
          <w:u w:val="single"/>
          <w:lang w:val="en-US"/>
        </w:rPr>
        <w:t>Address:</w:t>
      </w:r>
      <w:r w:rsidRPr="00BF227A">
        <w:rPr>
          <w:rFonts w:ascii="Arial" w:hAnsi="Arial" w:cs="Arial"/>
          <w:i/>
          <w:sz w:val="20"/>
          <w:highlight w:val="lightGray"/>
          <w:lang w:val="en-US"/>
        </w:rPr>
        <w:t xml:space="preserve"> </w:t>
      </w:r>
    </w:p>
    <w:p w14:paraId="3AE687EE" w14:textId="77777777" w:rsidR="004C49BB" w:rsidRDefault="00E97B03" w:rsidP="00403361">
      <w:pPr>
        <w:spacing w:after="120"/>
        <w:jc w:val="both"/>
        <w:rPr>
          <w:rFonts w:ascii="Arial" w:hAnsi="Arial" w:cs="Arial"/>
          <w:i/>
          <w:sz w:val="20"/>
          <w:highlight w:val="lightGray"/>
          <w:lang w:val="en-US"/>
        </w:rPr>
      </w:pPr>
      <w:r>
        <w:rPr>
          <w:rFonts w:ascii="Arial" w:hAnsi="Arial" w:cs="Arial"/>
          <w:i/>
          <w:sz w:val="20"/>
          <w:highlight w:val="lightGray"/>
          <w:u w:val="single"/>
          <w:lang w:val="en-US"/>
        </w:rPr>
        <w:t>Telep</w:t>
      </w:r>
      <w:r w:rsidR="00403361" w:rsidRPr="00BF227A">
        <w:rPr>
          <w:rFonts w:ascii="Arial" w:hAnsi="Arial" w:cs="Arial"/>
          <w:i/>
          <w:sz w:val="20"/>
          <w:highlight w:val="lightGray"/>
          <w:u w:val="single"/>
          <w:lang w:val="en-US"/>
        </w:rPr>
        <w:t>hone</w:t>
      </w:r>
      <w:r>
        <w:rPr>
          <w:rFonts w:ascii="Arial" w:hAnsi="Arial" w:cs="Arial"/>
          <w:i/>
          <w:sz w:val="20"/>
          <w:highlight w:val="lightGray"/>
          <w:u w:val="single"/>
          <w:lang w:val="en-US"/>
        </w:rPr>
        <w:t xml:space="preserve"> number</w:t>
      </w:r>
      <w:r w:rsidR="00403361" w:rsidRPr="00BF227A">
        <w:rPr>
          <w:rFonts w:ascii="Arial" w:hAnsi="Arial" w:cs="Arial"/>
          <w:i/>
          <w:sz w:val="20"/>
          <w:highlight w:val="lightGray"/>
          <w:lang w:val="en-US"/>
        </w:rPr>
        <w:t xml:space="preserve">: </w:t>
      </w:r>
      <w:r w:rsidR="00403361">
        <w:rPr>
          <w:rFonts w:ascii="Arial" w:hAnsi="Arial" w:cs="Arial"/>
          <w:i/>
          <w:sz w:val="20"/>
          <w:highlight w:val="lightGray"/>
          <w:lang w:val="en-US"/>
        </w:rPr>
        <w:t xml:space="preserve">       </w:t>
      </w:r>
      <w:r w:rsidR="00403361" w:rsidRPr="00BF227A">
        <w:rPr>
          <w:rFonts w:ascii="Arial" w:hAnsi="Arial" w:cs="Arial"/>
          <w:i/>
          <w:sz w:val="20"/>
          <w:highlight w:val="lightGray"/>
          <w:lang w:val="en-US"/>
        </w:rPr>
        <w:t xml:space="preserve"> </w:t>
      </w:r>
    </w:p>
    <w:p w14:paraId="38F9845C" w14:textId="77777777" w:rsidR="00846D56" w:rsidRDefault="00403361" w:rsidP="00403361">
      <w:pPr>
        <w:spacing w:after="120"/>
        <w:jc w:val="both"/>
        <w:rPr>
          <w:rFonts w:ascii="Arial" w:hAnsi="Arial" w:cs="Arial"/>
          <w:i/>
          <w:sz w:val="20"/>
          <w:highlight w:val="lightGray"/>
          <w:u w:val="single"/>
          <w:lang w:val="en-US"/>
        </w:rPr>
      </w:pPr>
      <w:r w:rsidRPr="00BF227A">
        <w:rPr>
          <w:rFonts w:ascii="Arial" w:hAnsi="Arial" w:cs="Arial"/>
          <w:i/>
          <w:sz w:val="20"/>
          <w:highlight w:val="lightGray"/>
          <w:u w:val="single"/>
          <w:lang w:val="en-US"/>
        </w:rPr>
        <w:t>E-mail</w:t>
      </w:r>
      <w:r w:rsidR="00E97B03">
        <w:rPr>
          <w:rFonts w:ascii="Arial" w:hAnsi="Arial" w:cs="Arial"/>
          <w:i/>
          <w:sz w:val="20"/>
          <w:highlight w:val="lightGray"/>
          <w:u w:val="single"/>
          <w:lang w:val="en-US"/>
        </w:rPr>
        <w:t xml:space="preserve"> address</w:t>
      </w:r>
      <w:r w:rsidR="00846D56">
        <w:rPr>
          <w:rFonts w:ascii="Arial" w:hAnsi="Arial" w:cs="Arial"/>
          <w:i/>
          <w:sz w:val="20"/>
          <w:highlight w:val="lightGray"/>
          <w:u w:val="single"/>
          <w:lang w:val="en-US"/>
        </w:rPr>
        <w:t>:</w:t>
      </w:r>
    </w:p>
    <w:p w14:paraId="5757A186" w14:textId="77777777" w:rsidR="00E97B03" w:rsidRPr="00BF227A" w:rsidRDefault="00E97B03" w:rsidP="00E97B03">
      <w:pPr>
        <w:spacing w:after="120"/>
        <w:jc w:val="both"/>
        <w:rPr>
          <w:rFonts w:ascii="Arial" w:hAnsi="Arial" w:cs="Arial"/>
          <w:i/>
          <w:sz w:val="20"/>
          <w:highlight w:val="lightGray"/>
          <w:lang w:val="en-US"/>
        </w:rPr>
      </w:pPr>
      <w:r>
        <w:rPr>
          <w:rFonts w:ascii="Arial" w:hAnsi="Arial" w:cs="Arial"/>
          <w:i/>
          <w:sz w:val="20"/>
          <w:highlight w:val="lightGray"/>
          <w:u w:val="single"/>
          <w:lang w:val="en-US"/>
        </w:rPr>
        <w:lastRenderedPageBreak/>
        <w:t>Organization</w:t>
      </w:r>
      <w:r w:rsidR="008270BF">
        <w:rPr>
          <w:rFonts w:ascii="Arial" w:hAnsi="Arial" w:cs="Arial"/>
          <w:i/>
          <w:sz w:val="20"/>
          <w:highlight w:val="lightGray"/>
          <w:u w:val="single"/>
          <w:lang w:val="en-US"/>
        </w:rPr>
        <w:t>’s r</w:t>
      </w:r>
      <w:r w:rsidRPr="00BF227A">
        <w:rPr>
          <w:rFonts w:ascii="Arial" w:hAnsi="Arial" w:cs="Arial"/>
          <w:i/>
          <w:sz w:val="20"/>
          <w:highlight w:val="lightGray"/>
          <w:u w:val="single"/>
          <w:lang w:val="en-US"/>
        </w:rPr>
        <w:t>egistration number</w:t>
      </w:r>
      <w:r w:rsidRPr="00BF227A">
        <w:rPr>
          <w:rFonts w:ascii="Arial" w:hAnsi="Arial" w:cs="Arial"/>
          <w:i/>
          <w:sz w:val="20"/>
          <w:highlight w:val="lightGray"/>
          <w:lang w:val="en-US"/>
        </w:rPr>
        <w:t xml:space="preserve">: </w:t>
      </w:r>
    </w:p>
    <w:p w14:paraId="57DC854B" w14:textId="77777777" w:rsidR="00E97B03" w:rsidRPr="00BF227A" w:rsidRDefault="00E97B03" w:rsidP="00E97B03">
      <w:pPr>
        <w:spacing w:after="120"/>
        <w:jc w:val="both"/>
        <w:rPr>
          <w:rFonts w:ascii="Arial" w:hAnsi="Arial" w:cs="Arial"/>
          <w:i/>
          <w:sz w:val="20"/>
          <w:highlight w:val="lightGray"/>
          <w:u w:val="single"/>
          <w:lang w:val="en-US"/>
        </w:rPr>
      </w:pPr>
      <w:r w:rsidRPr="00BF227A">
        <w:rPr>
          <w:rFonts w:ascii="Arial" w:hAnsi="Arial" w:cs="Arial"/>
          <w:i/>
          <w:sz w:val="20"/>
          <w:highlight w:val="lightGray"/>
          <w:u w:val="single"/>
          <w:lang w:val="en-US"/>
        </w:rPr>
        <w:t>Date of registration</w:t>
      </w:r>
      <w:r w:rsidRPr="00BF227A">
        <w:rPr>
          <w:rFonts w:ascii="Arial" w:hAnsi="Arial" w:cs="Arial"/>
          <w:i/>
          <w:sz w:val="20"/>
          <w:highlight w:val="lightGray"/>
          <w:lang w:val="en-US"/>
        </w:rPr>
        <w:t xml:space="preserve">:  </w:t>
      </w:r>
    </w:p>
    <w:p w14:paraId="41F27280" w14:textId="77777777" w:rsidR="00E97B03" w:rsidRDefault="00E97B03" w:rsidP="00E97B03">
      <w:pPr>
        <w:jc w:val="both"/>
        <w:rPr>
          <w:rFonts w:ascii="Arial" w:hAnsi="Arial" w:cs="Arial"/>
          <w:i/>
          <w:sz w:val="20"/>
          <w:highlight w:val="lightGray"/>
          <w:lang w:val="en-US"/>
        </w:rPr>
      </w:pPr>
      <w:r w:rsidRPr="00BF227A">
        <w:rPr>
          <w:rFonts w:ascii="Arial" w:hAnsi="Arial" w:cs="Arial"/>
          <w:i/>
          <w:sz w:val="20"/>
          <w:highlight w:val="lightGray"/>
          <w:u w:val="single"/>
          <w:lang w:val="en-US"/>
        </w:rPr>
        <w:t>Place of registration</w:t>
      </w:r>
      <w:r w:rsidRPr="00BF227A">
        <w:rPr>
          <w:rFonts w:ascii="Arial" w:hAnsi="Arial" w:cs="Arial"/>
          <w:i/>
          <w:sz w:val="20"/>
          <w:highlight w:val="lightGray"/>
          <w:lang w:val="en-US"/>
        </w:rPr>
        <w:t xml:space="preserve">: </w:t>
      </w:r>
    </w:p>
    <w:p w14:paraId="0D1F73B1" w14:textId="77777777" w:rsidR="008270BF" w:rsidRPr="00BF227A" w:rsidRDefault="008270BF" w:rsidP="00E97B03">
      <w:pPr>
        <w:jc w:val="both"/>
        <w:rPr>
          <w:rFonts w:ascii="Arial" w:hAnsi="Arial" w:cs="Arial"/>
          <w:i/>
          <w:sz w:val="20"/>
          <w:highlight w:val="lightGray"/>
          <w:u w:val="single"/>
          <w:lang w:val="en-US"/>
        </w:rPr>
      </w:pPr>
    </w:p>
    <w:p w14:paraId="0AA602F4" w14:textId="77777777" w:rsidR="008270BF" w:rsidRDefault="008270BF" w:rsidP="008270BF">
      <w:pPr>
        <w:spacing w:after="120"/>
        <w:jc w:val="both"/>
        <w:rPr>
          <w:rFonts w:ascii="Arial" w:hAnsi="Arial" w:cs="Arial"/>
          <w:i/>
          <w:sz w:val="20"/>
          <w:highlight w:val="lightGray"/>
          <w:u w:val="single"/>
          <w:lang w:val="en-US"/>
        </w:rPr>
      </w:pPr>
      <w:r>
        <w:rPr>
          <w:rFonts w:ascii="Arial" w:hAnsi="Arial" w:cs="Arial"/>
          <w:i/>
          <w:sz w:val="20"/>
          <w:highlight w:val="lightGray"/>
          <w:u w:val="single"/>
          <w:lang w:val="en-US"/>
        </w:rPr>
        <w:t xml:space="preserve">Payment instructions for EUR account: </w:t>
      </w:r>
    </w:p>
    <w:p w14:paraId="1DCC0037" w14:textId="77777777" w:rsidR="00E97B03" w:rsidRDefault="00E97B03" w:rsidP="00E97B03">
      <w:pPr>
        <w:spacing w:after="120"/>
        <w:jc w:val="both"/>
        <w:rPr>
          <w:rFonts w:ascii="Arial" w:hAnsi="Arial" w:cs="Arial"/>
          <w:i/>
          <w:sz w:val="20"/>
          <w:highlight w:val="lightGray"/>
          <w:u w:val="single"/>
          <w:lang w:val="en-US"/>
        </w:rPr>
      </w:pPr>
    </w:p>
    <w:p w14:paraId="363112F3" w14:textId="77777777" w:rsidR="008270BF" w:rsidRPr="00BF227A" w:rsidRDefault="008270BF" w:rsidP="00E97B03">
      <w:pPr>
        <w:spacing w:after="120"/>
        <w:jc w:val="both"/>
        <w:rPr>
          <w:rFonts w:ascii="Arial" w:hAnsi="Arial" w:cs="Arial"/>
          <w:i/>
          <w:sz w:val="20"/>
          <w:highlight w:val="lightGray"/>
          <w:u w:val="single"/>
          <w:lang w:val="en-US"/>
        </w:rPr>
      </w:pPr>
    </w:p>
    <w:p w14:paraId="13B0CD5F" w14:textId="77777777" w:rsidR="00403361" w:rsidRPr="008270BF" w:rsidRDefault="00403361" w:rsidP="008270BF">
      <w:pPr>
        <w:spacing w:after="120"/>
        <w:jc w:val="both"/>
        <w:rPr>
          <w:rFonts w:ascii="Arial" w:hAnsi="Arial" w:cs="Arial"/>
          <w:i/>
          <w:sz w:val="20"/>
          <w:lang w:val="en-US"/>
        </w:rPr>
      </w:pPr>
      <w:r w:rsidRPr="008270BF">
        <w:rPr>
          <w:rFonts w:ascii="Arial" w:hAnsi="Arial" w:cs="Arial"/>
          <w:i/>
          <w:sz w:val="20"/>
          <w:highlight w:val="lightGray"/>
          <w:u w:val="single"/>
          <w:lang w:val="en-US"/>
        </w:rPr>
        <w:t>Names</w:t>
      </w:r>
      <w:r w:rsidR="004C49BB" w:rsidRPr="008270BF">
        <w:rPr>
          <w:rFonts w:ascii="Arial" w:hAnsi="Arial" w:cs="Arial"/>
          <w:i/>
          <w:sz w:val="20"/>
          <w:highlight w:val="lightGray"/>
          <w:u w:val="single"/>
          <w:lang w:val="en-US"/>
        </w:rPr>
        <w:t>, positions</w:t>
      </w:r>
      <w:r w:rsidRPr="008270BF">
        <w:rPr>
          <w:rFonts w:ascii="Arial" w:hAnsi="Arial" w:cs="Arial"/>
          <w:i/>
          <w:sz w:val="20"/>
          <w:highlight w:val="lightGray"/>
          <w:u w:val="single"/>
          <w:lang w:val="en-US"/>
        </w:rPr>
        <w:t xml:space="preserve"> and </w:t>
      </w:r>
      <w:r w:rsidR="00846D56" w:rsidRPr="008270BF">
        <w:rPr>
          <w:rFonts w:ascii="Arial" w:hAnsi="Arial" w:cs="Arial"/>
          <w:i/>
          <w:sz w:val="20"/>
          <w:highlight w:val="lightGray"/>
          <w:u w:val="single"/>
          <w:lang w:val="en-US"/>
        </w:rPr>
        <w:t xml:space="preserve">email </w:t>
      </w:r>
      <w:r w:rsidRPr="008270BF">
        <w:rPr>
          <w:rFonts w:ascii="Arial" w:hAnsi="Arial" w:cs="Arial"/>
          <w:i/>
          <w:sz w:val="20"/>
          <w:highlight w:val="lightGray"/>
          <w:u w:val="single"/>
          <w:lang w:val="en-US"/>
        </w:rPr>
        <w:t xml:space="preserve">addresses of senior representatives of the </w:t>
      </w:r>
      <w:r w:rsidR="00846D56" w:rsidRPr="008270BF">
        <w:rPr>
          <w:rFonts w:ascii="Arial" w:hAnsi="Arial" w:cs="Arial"/>
          <w:i/>
          <w:sz w:val="20"/>
          <w:highlight w:val="lightGray"/>
          <w:u w:val="single"/>
          <w:lang w:val="en-US"/>
        </w:rPr>
        <w:t>o</w:t>
      </w:r>
      <w:r w:rsidRPr="008270BF">
        <w:rPr>
          <w:rFonts w:ascii="Arial" w:hAnsi="Arial" w:cs="Arial"/>
          <w:i/>
          <w:sz w:val="20"/>
          <w:highlight w:val="lightGray"/>
          <w:u w:val="single"/>
          <w:lang w:val="en-US"/>
        </w:rPr>
        <w:t>rganization</w:t>
      </w:r>
      <w:r w:rsidR="004C49BB" w:rsidRPr="008270BF">
        <w:rPr>
          <w:rFonts w:ascii="Arial" w:hAnsi="Arial" w:cs="Arial"/>
          <w:i/>
          <w:sz w:val="20"/>
          <w:highlight w:val="lightGray"/>
          <w:u w:val="single"/>
          <w:lang w:val="en-US"/>
        </w:rPr>
        <w:t xml:space="preserve"> authorized for contract signing and/or official correspondence</w:t>
      </w:r>
      <w:r w:rsidRPr="008270BF">
        <w:rPr>
          <w:rFonts w:ascii="Arial" w:hAnsi="Arial" w:cs="Arial"/>
          <w:i/>
          <w:sz w:val="20"/>
          <w:highlight w:val="lightGray"/>
          <w:lang w:val="en-US"/>
        </w:rPr>
        <w:t>:</w:t>
      </w:r>
      <w:r w:rsidR="008270BF" w:rsidRPr="008270BF">
        <w:rPr>
          <w:rFonts w:ascii="Arial" w:hAnsi="Arial" w:cs="Arial"/>
          <w:i/>
          <w:sz w:val="20"/>
          <w:highlight w:val="lightGray"/>
          <w:lang w:val="en-US"/>
        </w:rPr>
        <w:t xml:space="preserve"> </w:t>
      </w:r>
    </w:p>
    <w:p w14:paraId="00C367DE" w14:textId="77777777" w:rsidR="008270BF" w:rsidRDefault="008270BF" w:rsidP="008270BF">
      <w:pPr>
        <w:spacing w:after="120"/>
        <w:jc w:val="both"/>
        <w:rPr>
          <w:rFonts w:ascii="Arial" w:hAnsi="Arial" w:cs="Arial"/>
          <w:b/>
          <w:i/>
          <w:sz w:val="20"/>
          <w:lang w:val="en-US"/>
        </w:rPr>
      </w:pPr>
    </w:p>
    <w:p w14:paraId="63746585" w14:textId="77777777" w:rsidR="008270BF" w:rsidRDefault="008270BF" w:rsidP="008270BF">
      <w:pPr>
        <w:spacing w:after="120"/>
        <w:jc w:val="both"/>
        <w:rPr>
          <w:rFonts w:ascii="Arial" w:hAnsi="Arial" w:cs="Arial"/>
          <w:b/>
          <w:i/>
          <w:sz w:val="20"/>
          <w:lang w:val="en-US"/>
        </w:rPr>
      </w:pPr>
      <w:r>
        <w:rPr>
          <w:rFonts w:ascii="Arial" w:hAnsi="Arial" w:cs="Arial"/>
          <w:b/>
          <w:i/>
          <w:sz w:val="20"/>
          <w:lang w:val="en-US"/>
        </w:rPr>
        <w:t>…</w:t>
      </w:r>
    </w:p>
    <w:p w14:paraId="0367902A" w14:textId="77777777" w:rsidR="008270BF" w:rsidRDefault="008270BF" w:rsidP="008270BF">
      <w:pPr>
        <w:spacing w:after="120"/>
        <w:jc w:val="both"/>
        <w:rPr>
          <w:rFonts w:ascii="Arial" w:hAnsi="Arial" w:cs="Arial"/>
          <w:b/>
          <w:i/>
          <w:sz w:val="20"/>
          <w:lang w:val="en-US"/>
        </w:rPr>
      </w:pPr>
      <w:r>
        <w:rPr>
          <w:rFonts w:ascii="Arial" w:hAnsi="Arial" w:cs="Arial"/>
          <w:b/>
          <w:i/>
          <w:sz w:val="20"/>
          <w:lang w:val="en-US"/>
        </w:rPr>
        <w:t>…</w:t>
      </w:r>
    </w:p>
    <w:p w14:paraId="371248F7" w14:textId="77777777" w:rsidR="008270BF" w:rsidRDefault="008270BF" w:rsidP="008270BF">
      <w:pPr>
        <w:spacing w:after="120"/>
        <w:jc w:val="both"/>
        <w:rPr>
          <w:rFonts w:ascii="Arial" w:hAnsi="Arial" w:cs="Arial"/>
          <w:b/>
          <w:i/>
          <w:sz w:val="20"/>
          <w:lang w:val="en-US"/>
        </w:rPr>
      </w:pPr>
      <w:r>
        <w:rPr>
          <w:rFonts w:ascii="Arial" w:hAnsi="Arial" w:cs="Arial"/>
          <w:b/>
          <w:i/>
          <w:sz w:val="20"/>
          <w:lang w:val="en-US"/>
        </w:rPr>
        <w:t>…</w:t>
      </w:r>
    </w:p>
    <w:p w14:paraId="5385FDED" w14:textId="77777777" w:rsidR="008270BF" w:rsidRDefault="008270BF" w:rsidP="008270BF">
      <w:pPr>
        <w:spacing w:after="120"/>
        <w:jc w:val="both"/>
        <w:rPr>
          <w:rFonts w:ascii="Arial" w:hAnsi="Arial" w:cs="Arial"/>
          <w:b/>
          <w:i/>
          <w:sz w:val="20"/>
          <w:lang w:val="en-US"/>
        </w:rPr>
      </w:pPr>
    </w:p>
    <w:p w14:paraId="566B50E7" w14:textId="77777777" w:rsidR="008270BF" w:rsidRPr="00BF227A" w:rsidRDefault="008270BF" w:rsidP="008270BF">
      <w:pPr>
        <w:spacing w:after="120"/>
        <w:jc w:val="both"/>
        <w:rPr>
          <w:rFonts w:ascii="Arial" w:hAnsi="Arial"/>
          <w:lang w:val="en-US"/>
        </w:rPr>
      </w:pPr>
    </w:p>
    <w:p w14:paraId="6E0B85A8" w14:textId="77777777" w:rsidR="00403361" w:rsidRDefault="00846D56" w:rsidP="00772F57">
      <w:pPr>
        <w:numPr>
          <w:ilvl w:val="0"/>
          <w:numId w:val="21"/>
        </w:numPr>
        <w:tabs>
          <w:tab w:val="clear" w:pos="705"/>
          <w:tab w:val="num" w:pos="360"/>
        </w:tabs>
        <w:ind w:left="360" w:hanging="360"/>
        <w:jc w:val="both"/>
        <w:rPr>
          <w:rFonts w:ascii="Arial" w:hAnsi="Arial"/>
          <w:lang w:val="en-US"/>
        </w:rPr>
      </w:pPr>
      <w:r w:rsidRPr="00B00214">
        <w:rPr>
          <w:rFonts w:ascii="Arial" w:hAnsi="Arial"/>
          <w:lang w:val="en-US"/>
        </w:rPr>
        <w:t xml:space="preserve">Names, </w:t>
      </w:r>
      <w:r w:rsidR="00403361" w:rsidRPr="00B00214">
        <w:rPr>
          <w:rFonts w:ascii="Arial" w:hAnsi="Arial"/>
          <w:lang w:val="en-US"/>
        </w:rPr>
        <w:t>job</w:t>
      </w:r>
      <w:r w:rsidRPr="00B00214">
        <w:rPr>
          <w:rFonts w:ascii="Arial" w:hAnsi="Arial"/>
          <w:lang w:val="en-US"/>
        </w:rPr>
        <w:t xml:space="preserve"> titles and job</w:t>
      </w:r>
      <w:r w:rsidR="00403361" w:rsidRPr="00B00214">
        <w:rPr>
          <w:rFonts w:ascii="Arial" w:hAnsi="Arial"/>
          <w:lang w:val="en-US"/>
        </w:rPr>
        <w:t xml:space="preserve"> descriptions of people engaged in the project</w:t>
      </w:r>
    </w:p>
    <w:p w14:paraId="4B1372C5" w14:textId="77777777" w:rsidR="00B00214" w:rsidRDefault="00B00214" w:rsidP="00B00214">
      <w:pPr>
        <w:jc w:val="both"/>
        <w:rPr>
          <w:rFonts w:ascii="Arial" w:hAnsi="Arial"/>
          <w:lang w:val="en-US"/>
        </w:rPr>
      </w:pPr>
    </w:p>
    <w:p w14:paraId="4426C968" w14:textId="77777777" w:rsidR="00B00214" w:rsidRDefault="008270BF" w:rsidP="00B00214">
      <w:pPr>
        <w:jc w:val="both"/>
        <w:rPr>
          <w:rFonts w:ascii="Arial" w:hAnsi="Arial"/>
          <w:lang w:val="en-US"/>
        </w:rPr>
      </w:pPr>
      <w:r>
        <w:rPr>
          <w:rFonts w:ascii="Arial" w:hAnsi="Arial"/>
          <w:lang w:val="en-US"/>
        </w:rPr>
        <w:t xml:space="preserve">… </w:t>
      </w:r>
    </w:p>
    <w:p w14:paraId="1F096C75" w14:textId="77777777" w:rsidR="008270BF" w:rsidRDefault="008270BF" w:rsidP="00B00214">
      <w:pPr>
        <w:jc w:val="both"/>
        <w:rPr>
          <w:rFonts w:ascii="Arial" w:hAnsi="Arial"/>
          <w:lang w:val="en-US"/>
        </w:rPr>
      </w:pPr>
      <w:r>
        <w:rPr>
          <w:rFonts w:ascii="Arial" w:hAnsi="Arial"/>
          <w:lang w:val="en-US"/>
        </w:rPr>
        <w:t xml:space="preserve">… </w:t>
      </w:r>
    </w:p>
    <w:p w14:paraId="47927788" w14:textId="77777777" w:rsidR="008270BF" w:rsidRDefault="008270BF" w:rsidP="00B00214">
      <w:pPr>
        <w:jc w:val="both"/>
        <w:rPr>
          <w:rFonts w:ascii="Arial" w:hAnsi="Arial"/>
          <w:lang w:val="en-US"/>
        </w:rPr>
      </w:pPr>
      <w:r>
        <w:rPr>
          <w:rFonts w:ascii="Arial" w:hAnsi="Arial"/>
          <w:lang w:val="en-US"/>
        </w:rPr>
        <w:t>…</w:t>
      </w:r>
    </w:p>
    <w:p w14:paraId="59006AA1" w14:textId="77777777" w:rsidR="008270BF" w:rsidRDefault="008270BF" w:rsidP="00B00214">
      <w:pPr>
        <w:jc w:val="both"/>
        <w:rPr>
          <w:rFonts w:ascii="Arial" w:hAnsi="Arial"/>
          <w:lang w:val="en-US"/>
        </w:rPr>
      </w:pPr>
      <w:r>
        <w:rPr>
          <w:rFonts w:ascii="Arial" w:hAnsi="Arial"/>
          <w:lang w:val="en-US"/>
        </w:rPr>
        <w:t>…</w:t>
      </w:r>
    </w:p>
    <w:p w14:paraId="0007949C" w14:textId="77777777" w:rsidR="008270BF" w:rsidRDefault="008270BF" w:rsidP="00B00214">
      <w:pPr>
        <w:jc w:val="both"/>
        <w:rPr>
          <w:rFonts w:ascii="Arial" w:hAnsi="Arial"/>
          <w:lang w:val="en-US"/>
        </w:rPr>
      </w:pPr>
      <w:r>
        <w:rPr>
          <w:rFonts w:ascii="Arial" w:hAnsi="Arial"/>
          <w:lang w:val="en-US"/>
        </w:rPr>
        <w:t>…</w:t>
      </w:r>
    </w:p>
    <w:p w14:paraId="3DDCCA49" w14:textId="77777777" w:rsidR="008270BF" w:rsidRPr="00BF227A" w:rsidRDefault="008270BF" w:rsidP="00B00214">
      <w:pPr>
        <w:jc w:val="both"/>
        <w:rPr>
          <w:rFonts w:ascii="Arial" w:hAnsi="Arial"/>
          <w:lang w:val="en-US"/>
        </w:rPr>
      </w:pPr>
    </w:p>
    <w:sectPr w:rsidR="008270BF" w:rsidRPr="00BF227A" w:rsidSect="00B00214">
      <w:headerReference w:type="default" r:id="rId11"/>
      <w:footerReference w:type="default" r:id="rId12"/>
      <w:headerReference w:type="first" r:id="rId13"/>
      <w:footerReference w:type="first" r:id="rId14"/>
      <w:pgSz w:w="11906" w:h="16838" w:code="9"/>
      <w:pgMar w:top="1985" w:right="1701" w:bottom="1077" w:left="1559" w:header="851"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0CA76" w14:textId="77777777" w:rsidR="009C68DC" w:rsidRDefault="009C68DC">
      <w:r>
        <w:separator/>
      </w:r>
    </w:p>
  </w:endnote>
  <w:endnote w:type="continuationSeparator" w:id="0">
    <w:p w14:paraId="7BAAA168" w14:textId="77777777" w:rsidR="009C68DC" w:rsidRDefault="009C6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163774" w:rsidRPr="00E44BB2" w14:paraId="5E6A1058" w14:textId="77777777" w:rsidTr="005A4993">
      <w:trPr>
        <w:trHeight w:hRule="exact" w:val="240"/>
      </w:trPr>
      <w:tc>
        <w:tcPr>
          <w:tcW w:w="7752" w:type="dxa"/>
          <w:shd w:val="clear" w:color="auto" w:fill="auto"/>
        </w:tcPr>
        <w:p w14:paraId="70C3B41F" w14:textId="77777777" w:rsidR="00163774" w:rsidRPr="00E44BB2" w:rsidRDefault="00163774" w:rsidP="005A4993">
          <w:pPr>
            <w:rPr>
              <w:lang w:val="en-GB"/>
            </w:rPr>
          </w:pPr>
        </w:p>
      </w:tc>
      <w:tc>
        <w:tcPr>
          <w:tcW w:w="2148" w:type="dxa"/>
        </w:tcPr>
        <w:p w14:paraId="1EE1FB15" w14:textId="77777777" w:rsidR="00163774" w:rsidRPr="00E44BB2" w:rsidRDefault="00163774" w:rsidP="005A4993">
          <w:pPr>
            <w:pStyle w:val="Huisstijl-Paginanummering"/>
            <w:rPr>
              <w:lang w:val="en-GB"/>
            </w:rPr>
          </w:pPr>
          <w:r w:rsidRPr="00E44BB2">
            <w:rPr>
              <w:lang w:val="en-GB"/>
            </w:rPr>
            <w:fldChar w:fldCharType="begin"/>
          </w:r>
          <w:r w:rsidRPr="00E44BB2">
            <w:rPr>
              <w:lang w:val="en-GB"/>
            </w:rPr>
            <w:instrText xml:space="preserve"> DOCPROPERTY  L_PAGE  \* MERGEFORMAT </w:instrText>
          </w:r>
          <w:r w:rsidRPr="00E44BB2">
            <w:rPr>
              <w:lang w:val="en-GB"/>
            </w:rPr>
            <w:fldChar w:fldCharType="separate"/>
          </w:r>
          <w:r w:rsidR="00FF7353">
            <w:rPr>
              <w:lang w:val="en-GB"/>
            </w:rPr>
            <w:t>Page</w:t>
          </w:r>
          <w:r w:rsidRPr="00E44BB2">
            <w:rPr>
              <w:lang w:val="en-GB"/>
            </w:rPr>
            <w:fldChar w:fldCharType="end"/>
          </w:r>
          <w:r w:rsidRPr="00E44BB2">
            <w:rPr>
              <w:lang w:val="en-GB"/>
            </w:rPr>
            <w:t xml:space="preserve"> </w:t>
          </w:r>
          <w:r w:rsidRPr="00E44BB2">
            <w:rPr>
              <w:lang w:val="en-GB"/>
            </w:rPr>
            <w:fldChar w:fldCharType="begin"/>
          </w:r>
          <w:r w:rsidRPr="00E44BB2">
            <w:rPr>
              <w:lang w:val="en-GB"/>
            </w:rPr>
            <w:instrText xml:space="preserve"> PAGE   \* MERGEFORMAT </w:instrText>
          </w:r>
          <w:r w:rsidRPr="00E44BB2">
            <w:rPr>
              <w:lang w:val="en-GB"/>
            </w:rPr>
            <w:fldChar w:fldCharType="separate"/>
          </w:r>
          <w:r w:rsidR="000755BA">
            <w:rPr>
              <w:lang w:val="en-GB"/>
            </w:rPr>
            <w:t>2</w:t>
          </w:r>
          <w:r w:rsidRPr="00E44BB2">
            <w:rPr>
              <w:lang w:val="en-GB"/>
            </w:rPr>
            <w:fldChar w:fldCharType="end"/>
          </w:r>
          <w:r w:rsidRPr="00E44BB2">
            <w:rPr>
              <w:lang w:val="en-GB"/>
            </w:rPr>
            <w:t xml:space="preserve"> </w:t>
          </w:r>
          <w:r w:rsidRPr="00E44BB2">
            <w:rPr>
              <w:lang w:val="en-GB"/>
            </w:rPr>
            <w:fldChar w:fldCharType="begin"/>
          </w:r>
          <w:r w:rsidRPr="00E44BB2">
            <w:rPr>
              <w:lang w:val="en-GB"/>
            </w:rPr>
            <w:instrText xml:space="preserve"> DOCPROPERTY  L_PAGEOF  \* MERGEFORMAT </w:instrText>
          </w:r>
          <w:r w:rsidRPr="00E44BB2">
            <w:rPr>
              <w:lang w:val="en-GB"/>
            </w:rPr>
            <w:fldChar w:fldCharType="separate"/>
          </w:r>
          <w:r w:rsidR="00FF7353">
            <w:rPr>
              <w:lang w:val="en-GB"/>
            </w:rPr>
            <w:t>of</w:t>
          </w:r>
          <w:r w:rsidRPr="00E44BB2">
            <w:rPr>
              <w:lang w:val="en-GB"/>
            </w:rPr>
            <w:fldChar w:fldCharType="end"/>
          </w:r>
          <w:r w:rsidRPr="00E44BB2">
            <w:rPr>
              <w:lang w:val="en-GB"/>
            </w:rPr>
            <w:t xml:space="preserve"> </w:t>
          </w:r>
          <w:r w:rsidRPr="00E44BB2">
            <w:rPr>
              <w:lang w:val="en-GB"/>
            </w:rPr>
            <w:fldChar w:fldCharType="begin"/>
          </w:r>
          <w:r w:rsidRPr="00E44BB2">
            <w:rPr>
              <w:lang w:val="en-GB"/>
            </w:rPr>
            <w:instrText xml:space="preserve"> NUMPAGES   \* MERGEFORMAT </w:instrText>
          </w:r>
          <w:r w:rsidRPr="00E44BB2">
            <w:rPr>
              <w:lang w:val="en-GB"/>
            </w:rPr>
            <w:fldChar w:fldCharType="separate"/>
          </w:r>
          <w:r w:rsidR="000755BA">
            <w:rPr>
              <w:lang w:val="en-GB"/>
            </w:rPr>
            <w:t>3</w:t>
          </w:r>
          <w:r w:rsidRPr="00E44BB2">
            <w:rPr>
              <w:lang w:val="en-GB"/>
            </w:rPr>
            <w:fldChar w:fldCharType="end"/>
          </w:r>
        </w:p>
      </w:tc>
    </w:tr>
  </w:tbl>
  <w:p w14:paraId="2601F742" w14:textId="77777777" w:rsidR="00163774" w:rsidRPr="00E44BB2" w:rsidRDefault="00163774" w:rsidP="00125D10">
    <w:pPr>
      <w:pStyle w:val="Footer"/>
      <w:rPr>
        <w:szCs w:val="2"/>
        <w:lang w:val="en-GB"/>
      </w:rPr>
    </w:pPr>
  </w:p>
  <w:p w14:paraId="3477590C" w14:textId="77777777" w:rsidR="00163774" w:rsidRPr="00E44BB2" w:rsidRDefault="00163774" w:rsidP="00125D10">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163774" w:rsidRPr="00E44BB2" w14:paraId="53DE632A" w14:textId="77777777">
      <w:trPr>
        <w:trHeight w:hRule="exact" w:val="240"/>
      </w:trPr>
      <w:tc>
        <w:tcPr>
          <w:tcW w:w="7752" w:type="dxa"/>
          <w:shd w:val="clear" w:color="auto" w:fill="auto"/>
        </w:tcPr>
        <w:p w14:paraId="27B553E0" w14:textId="77777777" w:rsidR="00163774" w:rsidRPr="00E44BB2" w:rsidRDefault="00163774" w:rsidP="006E4637">
          <w:pPr>
            <w:rPr>
              <w:lang w:val="en-GB"/>
            </w:rPr>
          </w:pPr>
          <w:bookmarkStart w:id="2" w:name="bmVoettekst1"/>
        </w:p>
      </w:tc>
      <w:tc>
        <w:tcPr>
          <w:tcW w:w="2148" w:type="dxa"/>
        </w:tcPr>
        <w:p w14:paraId="725F7A29" w14:textId="77777777" w:rsidR="00163774" w:rsidRPr="00E44BB2" w:rsidRDefault="00163774" w:rsidP="006E4637">
          <w:pPr>
            <w:pStyle w:val="Huisstijl-Paginanummering"/>
            <w:rPr>
              <w:lang w:val="en-GB"/>
            </w:rPr>
          </w:pPr>
          <w:r w:rsidRPr="00E44BB2">
            <w:rPr>
              <w:lang w:val="en-GB"/>
            </w:rPr>
            <w:fldChar w:fldCharType="begin"/>
          </w:r>
          <w:r w:rsidRPr="00E44BB2">
            <w:rPr>
              <w:lang w:val="en-GB"/>
            </w:rPr>
            <w:instrText xml:space="preserve"> DOCPROPERTY  L_PAGE  \* MERGEFORMAT </w:instrText>
          </w:r>
          <w:r w:rsidRPr="00E44BB2">
            <w:rPr>
              <w:lang w:val="en-GB"/>
            </w:rPr>
            <w:fldChar w:fldCharType="separate"/>
          </w:r>
          <w:r w:rsidR="00FF7353">
            <w:rPr>
              <w:lang w:val="en-GB"/>
            </w:rPr>
            <w:t>Page</w:t>
          </w:r>
          <w:r w:rsidRPr="00E44BB2">
            <w:rPr>
              <w:lang w:val="en-GB"/>
            </w:rPr>
            <w:fldChar w:fldCharType="end"/>
          </w:r>
          <w:r w:rsidRPr="00E44BB2">
            <w:rPr>
              <w:lang w:val="en-GB"/>
            </w:rPr>
            <w:t xml:space="preserve"> </w:t>
          </w:r>
          <w:r w:rsidRPr="00E44BB2">
            <w:rPr>
              <w:lang w:val="en-GB"/>
            </w:rPr>
            <w:fldChar w:fldCharType="begin"/>
          </w:r>
          <w:r w:rsidRPr="00E44BB2">
            <w:rPr>
              <w:lang w:val="en-GB"/>
            </w:rPr>
            <w:instrText xml:space="preserve"> PAGE   \* MERGEFORMAT </w:instrText>
          </w:r>
          <w:r w:rsidRPr="00E44BB2">
            <w:rPr>
              <w:lang w:val="en-GB"/>
            </w:rPr>
            <w:fldChar w:fldCharType="separate"/>
          </w:r>
          <w:r w:rsidR="000755BA">
            <w:rPr>
              <w:lang w:val="en-GB"/>
            </w:rPr>
            <w:t>1</w:t>
          </w:r>
          <w:r w:rsidRPr="00E44BB2">
            <w:rPr>
              <w:lang w:val="en-GB"/>
            </w:rPr>
            <w:fldChar w:fldCharType="end"/>
          </w:r>
          <w:r w:rsidRPr="00E44BB2">
            <w:rPr>
              <w:lang w:val="en-GB"/>
            </w:rPr>
            <w:t xml:space="preserve"> </w:t>
          </w:r>
          <w:r w:rsidRPr="00E44BB2">
            <w:rPr>
              <w:lang w:val="en-GB"/>
            </w:rPr>
            <w:fldChar w:fldCharType="begin"/>
          </w:r>
          <w:r w:rsidRPr="00E44BB2">
            <w:rPr>
              <w:lang w:val="en-GB"/>
            </w:rPr>
            <w:instrText xml:space="preserve"> DOCPROPERTY  L_PAGEOF  \* MERGEFORMAT </w:instrText>
          </w:r>
          <w:r w:rsidRPr="00E44BB2">
            <w:rPr>
              <w:lang w:val="en-GB"/>
            </w:rPr>
            <w:fldChar w:fldCharType="separate"/>
          </w:r>
          <w:r w:rsidR="00FF7353">
            <w:rPr>
              <w:lang w:val="en-GB"/>
            </w:rPr>
            <w:t>of</w:t>
          </w:r>
          <w:r w:rsidRPr="00E44BB2">
            <w:rPr>
              <w:lang w:val="en-GB"/>
            </w:rPr>
            <w:fldChar w:fldCharType="end"/>
          </w:r>
          <w:r w:rsidRPr="00E44BB2">
            <w:rPr>
              <w:lang w:val="en-GB"/>
            </w:rPr>
            <w:t xml:space="preserve"> </w:t>
          </w:r>
          <w:r w:rsidRPr="00E44BB2">
            <w:rPr>
              <w:lang w:val="en-GB"/>
            </w:rPr>
            <w:fldChar w:fldCharType="begin"/>
          </w:r>
          <w:r w:rsidRPr="00E44BB2">
            <w:rPr>
              <w:lang w:val="en-GB"/>
            </w:rPr>
            <w:instrText xml:space="preserve"> NUMPAGES   \* MERGEFORMAT </w:instrText>
          </w:r>
          <w:r w:rsidRPr="00E44BB2">
            <w:rPr>
              <w:lang w:val="en-GB"/>
            </w:rPr>
            <w:fldChar w:fldCharType="separate"/>
          </w:r>
          <w:r w:rsidR="000755BA">
            <w:rPr>
              <w:lang w:val="en-GB"/>
            </w:rPr>
            <w:t>3</w:t>
          </w:r>
          <w:r w:rsidRPr="00E44BB2">
            <w:rPr>
              <w:lang w:val="en-GB"/>
            </w:rPr>
            <w:fldChar w:fldCharType="end"/>
          </w:r>
        </w:p>
      </w:tc>
    </w:tr>
    <w:bookmarkEnd w:id="2"/>
  </w:tbl>
  <w:p w14:paraId="158F2E3B" w14:textId="77777777" w:rsidR="00163774" w:rsidRPr="00E44BB2" w:rsidRDefault="00163774" w:rsidP="00D942DC">
    <w:pPr>
      <w:pStyle w:val="Footer"/>
      <w:rPr>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38D28" w14:textId="77777777" w:rsidR="009C68DC" w:rsidRDefault="009C68DC">
      <w:r>
        <w:separator/>
      </w:r>
    </w:p>
  </w:footnote>
  <w:footnote w:type="continuationSeparator" w:id="0">
    <w:p w14:paraId="76C9E40C" w14:textId="77777777" w:rsidR="009C68DC" w:rsidRDefault="009C6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520" w:type="dxa"/>
      <w:tblLayout w:type="fixed"/>
      <w:tblCellMar>
        <w:left w:w="0" w:type="dxa"/>
        <w:right w:w="0" w:type="dxa"/>
      </w:tblCellMar>
      <w:tblLook w:val="0000" w:firstRow="0" w:lastRow="0" w:firstColumn="0" w:lastColumn="0" w:noHBand="0" w:noVBand="0"/>
    </w:tblPr>
    <w:tblGrid>
      <w:gridCol w:w="7520"/>
    </w:tblGrid>
    <w:tr w:rsidR="00163774" w:rsidRPr="00E44BB2" w14:paraId="491297C4" w14:textId="77777777" w:rsidTr="00164718">
      <w:trPr>
        <w:trHeight w:hRule="exact" w:val="96"/>
      </w:trPr>
      <w:tc>
        <w:tcPr>
          <w:tcW w:w="7520" w:type="dxa"/>
          <w:shd w:val="clear" w:color="auto" w:fill="auto"/>
        </w:tcPr>
        <w:p w14:paraId="4A2D5B41" w14:textId="77777777" w:rsidR="00163774" w:rsidRPr="00E44BB2" w:rsidRDefault="00163774" w:rsidP="005A4993">
          <w:pPr>
            <w:rPr>
              <w:sz w:val="12"/>
              <w:szCs w:val="12"/>
              <w:lang w:val="en-GB"/>
            </w:rPr>
          </w:pPr>
        </w:p>
      </w:tc>
    </w:tr>
  </w:tbl>
  <w:p w14:paraId="69551B28" w14:textId="77777777" w:rsidR="00163774" w:rsidRPr="00E44BB2" w:rsidRDefault="00163774" w:rsidP="00545656">
    <w:pP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5454" w14:textId="1D2767E4" w:rsidR="00163774" w:rsidRPr="00E44BB2" w:rsidRDefault="002400CF" w:rsidP="006E4637">
    <w:pPr>
      <w:pStyle w:val="Header"/>
      <w:rPr>
        <w:lang w:val="en-GB"/>
      </w:rPr>
    </w:pPr>
    <w:r w:rsidRPr="00E44BB2">
      <w:rPr>
        <w:noProof/>
        <w:lang w:val="en-GB"/>
      </w:rPr>
      <mc:AlternateContent>
        <mc:Choice Requires="wps">
          <w:drawing>
            <wp:anchor distT="0" distB="0" distL="114300" distR="114300" simplePos="0" relativeHeight="251657728" behindDoc="0" locked="0" layoutInCell="1" allowOverlap="1" wp14:anchorId="02AB2129" wp14:editId="4F62D237">
              <wp:simplePos x="0" y="0"/>
              <wp:positionH relativeFrom="column">
                <wp:posOffset>2457450</wp:posOffset>
              </wp:positionH>
              <wp:positionV relativeFrom="page">
                <wp:posOffset>-57150</wp:posOffset>
              </wp:positionV>
              <wp:extent cx="4025900" cy="1746250"/>
              <wp:effectExtent l="0" t="0" r="3175"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63774" w14:paraId="6C3BD324" w14:textId="77777777">
                            <w:trPr>
                              <w:trHeight w:val="2636"/>
                            </w:trPr>
                            <w:tc>
                              <w:tcPr>
                                <w:tcW w:w="737" w:type="dxa"/>
                                <w:shd w:val="clear" w:color="auto" w:fill="auto"/>
                              </w:tcPr>
                              <w:p w14:paraId="7A23E567" w14:textId="542C89DF" w:rsidR="00163774" w:rsidRDefault="002400CF" w:rsidP="00C845FC">
                                <w:bookmarkStart w:id="0" w:name="bm_BZlogo"/>
                                <w:bookmarkEnd w:id="0"/>
                                <w:r>
                                  <w:rPr>
                                    <w:noProof/>
                                  </w:rPr>
                                  <w:drawing>
                                    <wp:inline distT="0" distB="0" distL="0" distR="0" wp14:anchorId="7E73A101" wp14:editId="550C4E81">
                                      <wp:extent cx="469900" cy="15875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1587500"/>
                                              </a:xfrm>
                                              <a:prstGeom prst="rect">
                                                <a:avLst/>
                                              </a:prstGeom>
                                              <a:noFill/>
                                              <a:ln>
                                                <a:noFill/>
                                              </a:ln>
                                            </pic:spPr>
                                          </pic:pic>
                                        </a:graphicData>
                                      </a:graphic>
                                    </wp:inline>
                                  </w:drawing>
                                </w:r>
                              </w:p>
                            </w:tc>
                            <w:tc>
                              <w:tcPr>
                                <w:tcW w:w="5263" w:type="dxa"/>
                                <w:shd w:val="clear" w:color="auto" w:fill="auto"/>
                              </w:tcPr>
                              <w:p w14:paraId="4E249382" w14:textId="7DBEE7D6" w:rsidR="00163774" w:rsidRDefault="002400CF" w:rsidP="00C845FC">
                                <w:r>
                                  <w:rPr>
                                    <w:noProof/>
                                  </w:rPr>
                                  <w:drawing>
                                    <wp:inline distT="0" distB="0" distL="0" distR="0" wp14:anchorId="34F4AC55" wp14:editId="31FACE08">
                                      <wp:extent cx="2444750" cy="165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4750" cy="1651000"/>
                                              </a:xfrm>
                                              <a:prstGeom prst="rect">
                                                <a:avLst/>
                                              </a:prstGeom>
                                              <a:noFill/>
                                              <a:ln>
                                                <a:noFill/>
                                              </a:ln>
                                            </pic:spPr>
                                          </pic:pic>
                                        </a:graphicData>
                                      </a:graphic>
                                    </wp:inline>
                                  </w:drawing>
                                </w:r>
                              </w:p>
                            </w:tc>
                          </w:tr>
                        </w:tbl>
                        <w:p w14:paraId="4E200204" w14:textId="77777777" w:rsidR="00163774" w:rsidRDefault="00163774" w:rsidP="006E46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B2129" id="_x0000_t202" coordsize="21600,21600" o:spt="202" path="m,l,21600r21600,l21600,xe">
              <v:stroke joinstyle="miter"/>
              <v:path gradientshapeok="t" o:connecttype="rect"/>
            </v:shapetype>
            <v:shape id="Text Box 29" o:spid="_x0000_s1026" type="#_x0000_t202" style="position:absolute;margin-left:193.5pt;margin-top:-4.5pt;width:317pt;height:1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" filled="f" stroked="f">
              <v:textbo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63774" w14:paraId="6C3BD324" w14:textId="77777777">
                      <w:trPr>
                        <w:trHeight w:val="2636"/>
                      </w:trPr>
                      <w:tc>
                        <w:tcPr>
                          <w:tcW w:w="737" w:type="dxa"/>
                          <w:shd w:val="clear" w:color="auto" w:fill="auto"/>
                        </w:tcPr>
                        <w:p w14:paraId="7A23E567" w14:textId="542C89DF" w:rsidR="00163774" w:rsidRDefault="002400CF" w:rsidP="00C845FC">
                          <w:bookmarkStart w:id="1" w:name="bm_BZlogo"/>
                          <w:bookmarkEnd w:id="1"/>
                          <w:r>
                            <w:rPr>
                              <w:noProof/>
                            </w:rPr>
                            <w:drawing>
                              <wp:inline distT="0" distB="0" distL="0" distR="0" wp14:anchorId="7E73A101" wp14:editId="550C4E81">
                                <wp:extent cx="469900" cy="15875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1587500"/>
                                        </a:xfrm>
                                        <a:prstGeom prst="rect">
                                          <a:avLst/>
                                        </a:prstGeom>
                                        <a:noFill/>
                                        <a:ln>
                                          <a:noFill/>
                                        </a:ln>
                                      </pic:spPr>
                                    </pic:pic>
                                  </a:graphicData>
                                </a:graphic>
                              </wp:inline>
                            </w:drawing>
                          </w:r>
                        </w:p>
                      </w:tc>
                      <w:tc>
                        <w:tcPr>
                          <w:tcW w:w="5263" w:type="dxa"/>
                          <w:shd w:val="clear" w:color="auto" w:fill="auto"/>
                        </w:tcPr>
                        <w:p w14:paraId="4E249382" w14:textId="7DBEE7D6" w:rsidR="00163774" w:rsidRDefault="002400CF" w:rsidP="00C845FC">
                          <w:r>
                            <w:rPr>
                              <w:noProof/>
                            </w:rPr>
                            <w:drawing>
                              <wp:inline distT="0" distB="0" distL="0" distR="0" wp14:anchorId="34F4AC55" wp14:editId="31FACE08">
                                <wp:extent cx="2444750" cy="165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4750" cy="1651000"/>
                                        </a:xfrm>
                                        <a:prstGeom prst="rect">
                                          <a:avLst/>
                                        </a:prstGeom>
                                        <a:noFill/>
                                        <a:ln>
                                          <a:noFill/>
                                        </a:ln>
                                      </pic:spPr>
                                    </pic:pic>
                                  </a:graphicData>
                                </a:graphic>
                              </wp:inline>
                            </w:drawing>
                          </w:r>
                        </w:p>
                      </w:tc>
                    </w:tr>
                  </w:tbl>
                  <w:p w14:paraId="4E200204" w14:textId="77777777" w:rsidR="00163774" w:rsidRDefault="00163774" w:rsidP="006E4637"/>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515A"/>
    <w:multiLevelType w:val="hybridMultilevel"/>
    <w:tmpl w:val="44F85DBE"/>
    <w:lvl w:ilvl="0" w:tplc="19CC0DB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D85E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0B092F"/>
    <w:multiLevelType w:val="multilevel"/>
    <w:tmpl w:val="C6A2B8B4"/>
    <w:styleLink w:val="StyleNumbered"/>
    <w:lvl w:ilvl="0">
      <w:start w:val="1"/>
      <w:numFmt w:val="decimal"/>
      <w:lvlText w:val="%1."/>
      <w:lvlJc w:val="left"/>
      <w:pPr>
        <w:tabs>
          <w:tab w:val="num" w:pos="227"/>
        </w:tabs>
        <w:ind w:left="227" w:hanging="227"/>
      </w:pPr>
      <w:rPr>
        <w:rFonts w:ascii="Verdana" w:hAnsi="Verdana" w:hint="default"/>
        <w:sz w:val="18"/>
      </w:rPr>
    </w:lvl>
    <w:lvl w:ilvl="1">
      <w:start w:val="1"/>
      <w:numFmt w:val="bullet"/>
      <w:lvlText w:val="-"/>
      <w:lvlJc w:val="left"/>
      <w:pPr>
        <w:tabs>
          <w:tab w:val="num" w:pos="227"/>
        </w:tabs>
        <w:ind w:left="454" w:hanging="227"/>
      </w:pPr>
      <w:rPr>
        <w:rFonts w:ascii="Verdana" w:hAnsi="Verdana" w:hint="default"/>
      </w:rPr>
    </w:lvl>
    <w:lvl w:ilvl="2">
      <w:start w:val="1"/>
      <w:numFmt w:val="bullet"/>
      <w:lvlText w:val="•"/>
      <w:lvlJc w:val="left"/>
      <w:pPr>
        <w:tabs>
          <w:tab w:val="num" w:pos="227"/>
        </w:tabs>
        <w:ind w:left="680" w:hanging="226"/>
      </w:pPr>
      <w:rPr>
        <w:rFonts w:ascii="Verdana" w:hAnsi="Verdana" w:hint="default"/>
        <w:color w:val="auto"/>
      </w:rPr>
    </w:lvl>
    <w:lvl w:ilvl="3">
      <w:start w:val="1"/>
      <w:numFmt w:val="bullet"/>
      <w:lvlText w:val="-"/>
      <w:lvlJc w:val="left"/>
      <w:pPr>
        <w:tabs>
          <w:tab w:val="num" w:pos="227"/>
        </w:tabs>
        <w:ind w:left="907" w:hanging="227"/>
      </w:pPr>
      <w:rPr>
        <w:rFonts w:ascii="Verdana" w:hAnsi="Verdana" w:hint="default"/>
        <w:color w:val="auto"/>
      </w:rPr>
    </w:lvl>
    <w:lvl w:ilvl="4">
      <w:start w:val="1"/>
      <w:numFmt w:val="bullet"/>
      <w:lvlText w:val="•"/>
      <w:lvlJc w:val="left"/>
      <w:pPr>
        <w:tabs>
          <w:tab w:val="num" w:pos="227"/>
        </w:tabs>
        <w:ind w:left="1134" w:hanging="227"/>
      </w:pPr>
      <w:rPr>
        <w:rFonts w:ascii="Verdana" w:hAnsi="Verdana" w:hint="default"/>
        <w:color w:val="auto"/>
      </w:rPr>
    </w:lvl>
    <w:lvl w:ilvl="5">
      <w:start w:val="1"/>
      <w:numFmt w:val="bullet"/>
      <w:lvlText w:val="-"/>
      <w:lvlJc w:val="left"/>
      <w:pPr>
        <w:tabs>
          <w:tab w:val="num" w:pos="227"/>
        </w:tabs>
        <w:ind w:left="1361" w:hanging="227"/>
      </w:pPr>
      <w:rPr>
        <w:rFonts w:ascii="Verdana" w:hAnsi="Verdana" w:hint="default"/>
        <w:color w:val="auto"/>
      </w:rPr>
    </w:lvl>
    <w:lvl w:ilvl="6">
      <w:start w:val="1"/>
      <w:numFmt w:val="bullet"/>
      <w:lvlText w:val="•"/>
      <w:lvlJc w:val="left"/>
      <w:pPr>
        <w:tabs>
          <w:tab w:val="num" w:pos="227"/>
        </w:tabs>
        <w:ind w:left="1588" w:hanging="227"/>
      </w:pPr>
      <w:rPr>
        <w:rFonts w:ascii="Verdana" w:hAnsi="Verdana" w:hint="default"/>
        <w:color w:val="auto"/>
      </w:rPr>
    </w:lvl>
    <w:lvl w:ilvl="7">
      <w:start w:val="1"/>
      <w:numFmt w:val="bullet"/>
      <w:lvlText w:val="-"/>
      <w:lvlJc w:val="left"/>
      <w:pPr>
        <w:tabs>
          <w:tab w:val="num" w:pos="227"/>
        </w:tabs>
        <w:ind w:left="1814" w:hanging="226"/>
      </w:pPr>
      <w:rPr>
        <w:rFonts w:ascii="Verdana" w:hAnsi="Verdana" w:hint="default"/>
        <w:color w:val="auto"/>
      </w:rPr>
    </w:lvl>
    <w:lvl w:ilvl="8">
      <w:start w:val="1"/>
      <w:numFmt w:val="bullet"/>
      <w:lvlText w:val="•"/>
      <w:lvlJc w:val="left"/>
      <w:pPr>
        <w:tabs>
          <w:tab w:val="num" w:pos="227"/>
        </w:tabs>
        <w:ind w:left="2041" w:hanging="227"/>
      </w:pPr>
      <w:rPr>
        <w:rFonts w:ascii="Verdana" w:hAnsi="Verdana" w:hint="default"/>
        <w:color w:val="auto"/>
      </w:rPr>
    </w:lvl>
  </w:abstractNum>
  <w:abstractNum w:abstractNumId="3" w15:restartNumberingAfterBreak="0">
    <w:nsid w:val="094269A2"/>
    <w:multiLevelType w:val="singleLevel"/>
    <w:tmpl w:val="9CC82B28"/>
    <w:lvl w:ilvl="0">
      <w:start w:val="1"/>
      <w:numFmt w:val="decimal"/>
      <w:lvlText w:val="%1."/>
      <w:lvlJc w:val="left"/>
      <w:pPr>
        <w:tabs>
          <w:tab w:val="num" w:pos="360"/>
        </w:tabs>
        <w:ind w:left="360" w:hanging="360"/>
      </w:pPr>
    </w:lvl>
  </w:abstractNum>
  <w:abstractNum w:abstractNumId="4" w15:restartNumberingAfterBreak="0">
    <w:nsid w:val="09D434AC"/>
    <w:multiLevelType w:val="multilevel"/>
    <w:tmpl w:val="BAD28CEC"/>
    <w:lvl w:ilvl="0">
      <w:start w:val="1"/>
      <w:numFmt w:val="decimal"/>
      <w:lvlText w:val="%1"/>
      <w:lvlJc w:val="left"/>
      <w:pPr>
        <w:tabs>
          <w:tab w:val="num" w:pos="0"/>
        </w:tabs>
        <w:ind w:left="0" w:hanging="1160"/>
      </w:pPr>
      <w:rPr>
        <w:rFonts w:hint="default"/>
      </w:rPr>
    </w:lvl>
    <w:lvl w:ilvl="1">
      <w:start w:val="1"/>
      <w:numFmt w:val="decimal"/>
      <w:pStyle w:val="Heading2"/>
      <w:lvlText w:val="%1.%2"/>
      <w:lvlJc w:val="left"/>
      <w:pPr>
        <w:tabs>
          <w:tab w:val="num" w:pos="0"/>
        </w:tabs>
        <w:ind w:left="0" w:hanging="1160"/>
      </w:pPr>
      <w:rPr>
        <w:rFonts w:hint="default"/>
      </w:rPr>
    </w:lvl>
    <w:lvl w:ilvl="2">
      <w:start w:val="1"/>
      <w:numFmt w:val="decimal"/>
      <w:lvlText w:val="%1.%2.%3"/>
      <w:lvlJc w:val="left"/>
      <w:pPr>
        <w:tabs>
          <w:tab w:val="num" w:pos="0"/>
        </w:tabs>
        <w:ind w:left="0" w:hanging="1160"/>
      </w:pPr>
      <w:rPr>
        <w:rFonts w:hint="default"/>
      </w:rPr>
    </w:lvl>
    <w:lvl w:ilvl="3">
      <w:start w:val="1"/>
      <w:numFmt w:val="decimal"/>
      <w:pStyle w:val="Heading4"/>
      <w:lvlText w:val="%1.%2.%3.%4"/>
      <w:lvlJc w:val="left"/>
      <w:pPr>
        <w:tabs>
          <w:tab w:val="num" w:pos="0"/>
        </w:tabs>
        <w:ind w:left="0" w:hanging="1160"/>
      </w:pPr>
      <w:rPr>
        <w:rFonts w:hint="default"/>
      </w:rPr>
    </w:lvl>
    <w:lvl w:ilvl="4">
      <w:start w:val="1"/>
      <w:numFmt w:val="decimal"/>
      <w:pStyle w:val="Heading5"/>
      <w:lvlText w:val="%1.%2.%3.%4.%5"/>
      <w:lvlJc w:val="left"/>
      <w:pPr>
        <w:tabs>
          <w:tab w:val="num" w:pos="-152"/>
        </w:tabs>
        <w:ind w:left="-152" w:hanging="1008"/>
      </w:pPr>
      <w:rPr>
        <w:rFonts w:hint="default"/>
      </w:rPr>
    </w:lvl>
    <w:lvl w:ilvl="5">
      <w:start w:val="1"/>
      <w:numFmt w:val="decimal"/>
      <w:lvlText w:val="%1.%2.%3.%4.%5.%6"/>
      <w:lvlJc w:val="left"/>
      <w:pPr>
        <w:tabs>
          <w:tab w:val="num" w:pos="-8"/>
        </w:tabs>
        <w:ind w:left="-8" w:hanging="1152"/>
      </w:pPr>
      <w:rPr>
        <w:rFonts w:hint="default"/>
      </w:rPr>
    </w:lvl>
    <w:lvl w:ilvl="6">
      <w:start w:val="1"/>
      <w:numFmt w:val="decimal"/>
      <w:lvlText w:val="%1.%2.%3.%4.%5.%6.%7"/>
      <w:lvlJc w:val="left"/>
      <w:pPr>
        <w:tabs>
          <w:tab w:val="num" w:pos="136"/>
        </w:tabs>
        <w:ind w:left="136" w:hanging="1296"/>
      </w:pPr>
      <w:rPr>
        <w:rFonts w:hint="default"/>
      </w:rPr>
    </w:lvl>
    <w:lvl w:ilvl="7">
      <w:start w:val="1"/>
      <w:numFmt w:val="decimal"/>
      <w:lvlText w:val="%1.%2.%3.%4.%5.%6.%7.%8"/>
      <w:lvlJc w:val="left"/>
      <w:pPr>
        <w:tabs>
          <w:tab w:val="num" w:pos="280"/>
        </w:tabs>
        <w:ind w:left="280" w:hanging="1440"/>
      </w:pPr>
      <w:rPr>
        <w:rFonts w:hint="default"/>
      </w:rPr>
    </w:lvl>
    <w:lvl w:ilvl="8">
      <w:start w:val="1"/>
      <w:numFmt w:val="decimal"/>
      <w:lvlText w:val="%1.%2.%3.%4.%5.%6.%7.%8.%9"/>
      <w:lvlJc w:val="left"/>
      <w:pPr>
        <w:tabs>
          <w:tab w:val="num" w:pos="424"/>
        </w:tabs>
        <w:ind w:left="424" w:hanging="1584"/>
      </w:pPr>
      <w:rPr>
        <w:rFonts w:hint="default"/>
      </w:rPr>
    </w:lvl>
  </w:abstractNum>
  <w:abstractNum w:abstractNumId="5" w15:restartNumberingAfterBreak="0">
    <w:nsid w:val="1F595796"/>
    <w:multiLevelType w:val="hybridMultilevel"/>
    <w:tmpl w:val="C6EC0A2C"/>
    <w:lvl w:ilvl="0" w:tplc="19CC0DB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1812E0"/>
    <w:multiLevelType w:val="hybridMultilevel"/>
    <w:tmpl w:val="5A3880EE"/>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DCB0BCF"/>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38986C74"/>
    <w:multiLevelType w:val="singleLevel"/>
    <w:tmpl w:val="74B018C6"/>
    <w:lvl w:ilvl="0">
      <w:start w:val="1"/>
      <w:numFmt w:val="decimal"/>
      <w:lvlText w:val="%1."/>
      <w:lvlJc w:val="left"/>
      <w:pPr>
        <w:tabs>
          <w:tab w:val="num" w:pos="705"/>
        </w:tabs>
        <w:ind w:left="705" w:hanging="705"/>
      </w:pPr>
      <w:rPr>
        <w:rFonts w:hint="default"/>
        <w:i w:val="0"/>
        <w:sz w:val="22"/>
        <w:szCs w:val="22"/>
        <w:lang w:val="en-US"/>
      </w:rPr>
    </w:lvl>
  </w:abstractNum>
  <w:abstractNum w:abstractNumId="9" w15:restartNumberingAfterBreak="0">
    <w:nsid w:val="39621F37"/>
    <w:multiLevelType w:val="multilevel"/>
    <w:tmpl w:val="BAD28CEC"/>
    <w:lvl w:ilvl="0">
      <w:start w:val="1"/>
      <w:numFmt w:val="decimal"/>
      <w:lvlText w:val="%1"/>
      <w:lvlJc w:val="left"/>
      <w:pPr>
        <w:tabs>
          <w:tab w:val="num" w:pos="0"/>
        </w:tabs>
        <w:ind w:left="0" w:hanging="1160"/>
      </w:pPr>
      <w:rPr>
        <w:rFonts w:hint="default"/>
      </w:rPr>
    </w:lvl>
    <w:lvl w:ilvl="1">
      <w:start w:val="1"/>
      <w:numFmt w:val="decimal"/>
      <w:lvlText w:val="%1.%2"/>
      <w:lvlJc w:val="left"/>
      <w:pPr>
        <w:tabs>
          <w:tab w:val="num" w:pos="0"/>
        </w:tabs>
        <w:ind w:left="0" w:hanging="1160"/>
      </w:pPr>
      <w:rPr>
        <w:rFonts w:hint="default"/>
      </w:rPr>
    </w:lvl>
    <w:lvl w:ilvl="2">
      <w:start w:val="1"/>
      <w:numFmt w:val="decimal"/>
      <w:lvlText w:val="%1.%2.%3"/>
      <w:lvlJc w:val="left"/>
      <w:pPr>
        <w:tabs>
          <w:tab w:val="num" w:pos="0"/>
        </w:tabs>
        <w:ind w:left="0" w:hanging="1160"/>
      </w:pPr>
      <w:rPr>
        <w:rFonts w:hint="default"/>
      </w:rPr>
    </w:lvl>
    <w:lvl w:ilvl="3">
      <w:start w:val="1"/>
      <w:numFmt w:val="decimal"/>
      <w:lvlText w:val="%1.%2.%3.%4"/>
      <w:lvlJc w:val="left"/>
      <w:pPr>
        <w:tabs>
          <w:tab w:val="num" w:pos="0"/>
        </w:tabs>
        <w:ind w:left="0" w:hanging="1160"/>
      </w:pPr>
      <w:rPr>
        <w:rFonts w:hint="default"/>
      </w:rPr>
    </w:lvl>
    <w:lvl w:ilvl="4">
      <w:start w:val="1"/>
      <w:numFmt w:val="decimal"/>
      <w:lvlText w:val="%1.%2.%3.%4.%5"/>
      <w:lvlJc w:val="left"/>
      <w:pPr>
        <w:tabs>
          <w:tab w:val="num" w:pos="-152"/>
        </w:tabs>
        <w:ind w:left="-152" w:hanging="1008"/>
      </w:pPr>
      <w:rPr>
        <w:rFonts w:hint="default"/>
      </w:rPr>
    </w:lvl>
    <w:lvl w:ilvl="5">
      <w:start w:val="1"/>
      <w:numFmt w:val="decimal"/>
      <w:lvlText w:val="%1.%2.%3.%4.%5.%6"/>
      <w:lvlJc w:val="left"/>
      <w:pPr>
        <w:tabs>
          <w:tab w:val="num" w:pos="-8"/>
        </w:tabs>
        <w:ind w:left="-8" w:hanging="1152"/>
      </w:pPr>
      <w:rPr>
        <w:rFonts w:hint="default"/>
      </w:rPr>
    </w:lvl>
    <w:lvl w:ilvl="6">
      <w:start w:val="1"/>
      <w:numFmt w:val="decimal"/>
      <w:lvlText w:val="%1.%2.%3.%4.%5.%6.%7"/>
      <w:lvlJc w:val="left"/>
      <w:pPr>
        <w:tabs>
          <w:tab w:val="num" w:pos="136"/>
        </w:tabs>
        <w:ind w:left="136" w:hanging="1296"/>
      </w:pPr>
      <w:rPr>
        <w:rFonts w:hint="default"/>
      </w:rPr>
    </w:lvl>
    <w:lvl w:ilvl="7">
      <w:start w:val="1"/>
      <w:numFmt w:val="decimal"/>
      <w:lvlText w:val="%1.%2.%3.%4.%5.%6.%7.%8"/>
      <w:lvlJc w:val="left"/>
      <w:pPr>
        <w:tabs>
          <w:tab w:val="num" w:pos="280"/>
        </w:tabs>
        <w:ind w:left="280" w:hanging="1440"/>
      </w:pPr>
      <w:rPr>
        <w:rFonts w:hint="default"/>
      </w:rPr>
    </w:lvl>
    <w:lvl w:ilvl="8">
      <w:start w:val="1"/>
      <w:numFmt w:val="decimal"/>
      <w:lvlText w:val="%1.%2.%3.%4.%5.%6.%7.%8.%9"/>
      <w:lvlJc w:val="left"/>
      <w:pPr>
        <w:tabs>
          <w:tab w:val="num" w:pos="424"/>
        </w:tabs>
        <w:ind w:left="424" w:hanging="1584"/>
      </w:pPr>
      <w:rPr>
        <w:rFonts w:hint="default"/>
      </w:rPr>
    </w:lvl>
  </w:abstractNum>
  <w:abstractNum w:abstractNumId="10" w15:restartNumberingAfterBreak="0">
    <w:nsid w:val="3D30142D"/>
    <w:multiLevelType w:val="hybridMultilevel"/>
    <w:tmpl w:val="5D12D20E"/>
    <w:lvl w:ilvl="0" w:tplc="19CC0DB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900799"/>
    <w:multiLevelType w:val="multilevel"/>
    <w:tmpl w:val="BAD28CEC"/>
    <w:lvl w:ilvl="0">
      <w:start w:val="1"/>
      <w:numFmt w:val="decimal"/>
      <w:lvlText w:val="%1"/>
      <w:lvlJc w:val="left"/>
      <w:pPr>
        <w:tabs>
          <w:tab w:val="num" w:pos="0"/>
        </w:tabs>
        <w:ind w:left="0" w:hanging="1160"/>
      </w:pPr>
      <w:rPr>
        <w:rFonts w:hint="default"/>
      </w:rPr>
    </w:lvl>
    <w:lvl w:ilvl="1">
      <w:start w:val="1"/>
      <w:numFmt w:val="decimal"/>
      <w:lvlText w:val="%1.%2"/>
      <w:lvlJc w:val="left"/>
      <w:pPr>
        <w:tabs>
          <w:tab w:val="num" w:pos="0"/>
        </w:tabs>
        <w:ind w:left="0" w:hanging="1160"/>
      </w:pPr>
      <w:rPr>
        <w:rFonts w:hint="default"/>
      </w:rPr>
    </w:lvl>
    <w:lvl w:ilvl="2">
      <w:start w:val="1"/>
      <w:numFmt w:val="decimal"/>
      <w:lvlText w:val="%1.%2.%3"/>
      <w:lvlJc w:val="left"/>
      <w:pPr>
        <w:tabs>
          <w:tab w:val="num" w:pos="0"/>
        </w:tabs>
        <w:ind w:left="0" w:hanging="1160"/>
      </w:pPr>
      <w:rPr>
        <w:rFonts w:hint="default"/>
      </w:rPr>
    </w:lvl>
    <w:lvl w:ilvl="3">
      <w:start w:val="1"/>
      <w:numFmt w:val="decimal"/>
      <w:lvlText w:val="%1.%2.%3.%4"/>
      <w:lvlJc w:val="left"/>
      <w:pPr>
        <w:tabs>
          <w:tab w:val="num" w:pos="0"/>
        </w:tabs>
        <w:ind w:left="0" w:hanging="1160"/>
      </w:pPr>
      <w:rPr>
        <w:rFonts w:hint="default"/>
      </w:rPr>
    </w:lvl>
    <w:lvl w:ilvl="4">
      <w:start w:val="1"/>
      <w:numFmt w:val="decimal"/>
      <w:lvlText w:val="%1.%2.%3.%4.%5"/>
      <w:lvlJc w:val="left"/>
      <w:pPr>
        <w:tabs>
          <w:tab w:val="num" w:pos="-152"/>
        </w:tabs>
        <w:ind w:left="-152" w:hanging="1008"/>
      </w:pPr>
      <w:rPr>
        <w:rFonts w:hint="default"/>
      </w:rPr>
    </w:lvl>
    <w:lvl w:ilvl="5">
      <w:start w:val="1"/>
      <w:numFmt w:val="decimal"/>
      <w:lvlText w:val="%1.%2.%3.%4.%5.%6"/>
      <w:lvlJc w:val="left"/>
      <w:pPr>
        <w:tabs>
          <w:tab w:val="num" w:pos="-8"/>
        </w:tabs>
        <w:ind w:left="-8" w:hanging="1152"/>
      </w:pPr>
      <w:rPr>
        <w:rFonts w:hint="default"/>
      </w:rPr>
    </w:lvl>
    <w:lvl w:ilvl="6">
      <w:start w:val="1"/>
      <w:numFmt w:val="decimal"/>
      <w:lvlText w:val="%1.%2.%3.%4.%5.%6.%7"/>
      <w:lvlJc w:val="left"/>
      <w:pPr>
        <w:tabs>
          <w:tab w:val="num" w:pos="136"/>
        </w:tabs>
        <w:ind w:left="136" w:hanging="1296"/>
      </w:pPr>
      <w:rPr>
        <w:rFonts w:hint="default"/>
      </w:rPr>
    </w:lvl>
    <w:lvl w:ilvl="7">
      <w:start w:val="1"/>
      <w:numFmt w:val="decimal"/>
      <w:lvlText w:val="%1.%2.%3.%4.%5.%6.%7.%8"/>
      <w:lvlJc w:val="left"/>
      <w:pPr>
        <w:tabs>
          <w:tab w:val="num" w:pos="280"/>
        </w:tabs>
        <w:ind w:left="280" w:hanging="1440"/>
      </w:pPr>
      <w:rPr>
        <w:rFonts w:hint="default"/>
      </w:rPr>
    </w:lvl>
    <w:lvl w:ilvl="8">
      <w:start w:val="1"/>
      <w:numFmt w:val="decimal"/>
      <w:lvlText w:val="%1.%2.%3.%4.%5.%6.%7.%8.%9"/>
      <w:lvlJc w:val="left"/>
      <w:pPr>
        <w:tabs>
          <w:tab w:val="num" w:pos="424"/>
        </w:tabs>
        <w:ind w:left="424" w:hanging="1584"/>
      </w:pPr>
      <w:rPr>
        <w:rFonts w:hint="default"/>
      </w:rPr>
    </w:lvl>
  </w:abstractNum>
  <w:abstractNum w:abstractNumId="12" w15:restartNumberingAfterBreak="0">
    <w:nsid w:val="4F650E2D"/>
    <w:multiLevelType w:val="hybridMultilevel"/>
    <w:tmpl w:val="4A6C9670"/>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0F">
      <w:start w:val="1"/>
      <w:numFmt w:val="decimal"/>
      <w:lvlText w:val="%3."/>
      <w:lvlJc w:val="left"/>
      <w:pPr>
        <w:tabs>
          <w:tab w:val="num" w:pos="2340"/>
        </w:tabs>
        <w:ind w:left="2340" w:hanging="36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4F873D9C"/>
    <w:multiLevelType w:val="singleLevel"/>
    <w:tmpl w:val="9E8AA3CC"/>
    <w:lvl w:ilvl="0">
      <w:start w:val="1"/>
      <w:numFmt w:val="decimal"/>
      <w:lvlText w:val="%1."/>
      <w:lvlJc w:val="left"/>
      <w:pPr>
        <w:tabs>
          <w:tab w:val="num" w:pos="705"/>
        </w:tabs>
        <w:ind w:left="705" w:hanging="705"/>
      </w:pPr>
      <w:rPr>
        <w:rFonts w:hint="default"/>
      </w:rPr>
    </w:lvl>
  </w:abstractNum>
  <w:abstractNum w:abstractNumId="14" w15:restartNumberingAfterBreak="0">
    <w:nsid w:val="5F3C4E02"/>
    <w:multiLevelType w:val="hybridMultilevel"/>
    <w:tmpl w:val="4B822E94"/>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D11CC6"/>
    <w:multiLevelType w:val="multilevel"/>
    <w:tmpl w:val="BC48CC36"/>
    <w:lvl w:ilvl="0">
      <w:start w:val="1"/>
      <w:numFmt w:val="decimal"/>
      <w:lvlText w:val="%1"/>
      <w:lvlJc w:val="left"/>
      <w:pPr>
        <w:tabs>
          <w:tab w:val="num" w:pos="360"/>
        </w:tabs>
        <w:ind w:left="360" w:hanging="1160"/>
      </w:pPr>
      <w:rPr>
        <w:rFonts w:ascii="Verdana" w:hAnsi="Verdana" w:hint="default"/>
        <w:b/>
        <w:i w:val="0"/>
        <w:sz w:val="18"/>
      </w:rPr>
    </w:lvl>
    <w:lvl w:ilvl="1">
      <w:start w:val="1"/>
      <w:numFmt w:val="decimal"/>
      <w:lvlText w:val="%1.%2"/>
      <w:lvlJc w:val="left"/>
      <w:pPr>
        <w:tabs>
          <w:tab w:val="num" w:pos="0"/>
        </w:tabs>
        <w:ind w:left="0" w:hanging="1160"/>
      </w:pPr>
      <w:rPr>
        <w:rFonts w:ascii="Verdana" w:hAnsi="Verdana" w:hint="default"/>
        <w:b w:val="0"/>
        <w:i w:val="0"/>
        <w:sz w:val="18"/>
      </w:rPr>
    </w:lvl>
    <w:lvl w:ilvl="2">
      <w:start w:val="1"/>
      <w:numFmt w:val="decimal"/>
      <w:lvlText w:val="%1.%2.%3"/>
      <w:lvlJc w:val="left"/>
      <w:pPr>
        <w:tabs>
          <w:tab w:val="num" w:pos="0"/>
        </w:tabs>
        <w:ind w:left="0" w:hanging="1160"/>
      </w:pPr>
      <w:rPr>
        <w:rFonts w:hint="default"/>
      </w:rPr>
    </w:lvl>
    <w:lvl w:ilvl="3">
      <w:start w:val="1"/>
      <w:numFmt w:val="decimal"/>
      <w:lvlText w:val="%1.%2.%3.%4"/>
      <w:lvlJc w:val="left"/>
      <w:pPr>
        <w:tabs>
          <w:tab w:val="num" w:pos="540"/>
        </w:tabs>
        <w:ind w:left="540" w:hanging="1160"/>
      </w:pPr>
      <w:rPr>
        <w:rFonts w:hint="default"/>
      </w:rPr>
    </w:lvl>
    <w:lvl w:ilvl="4">
      <w:start w:val="1"/>
      <w:numFmt w:val="decimal"/>
      <w:lvlText w:val="%1.%2.%3.%4.%5"/>
      <w:lvlJc w:val="left"/>
      <w:pPr>
        <w:tabs>
          <w:tab w:val="num" w:pos="388"/>
        </w:tabs>
        <w:ind w:left="388" w:hanging="1008"/>
      </w:pPr>
      <w:rPr>
        <w:rFonts w:hint="default"/>
      </w:rPr>
    </w:lvl>
    <w:lvl w:ilvl="5">
      <w:start w:val="1"/>
      <w:numFmt w:val="decimal"/>
      <w:pStyle w:val="Heading6"/>
      <w:lvlText w:val="%1.%2.%3.%4.%5.%6"/>
      <w:lvlJc w:val="left"/>
      <w:pPr>
        <w:tabs>
          <w:tab w:val="num" w:pos="532"/>
        </w:tabs>
        <w:ind w:left="532" w:hanging="1152"/>
      </w:pPr>
      <w:rPr>
        <w:rFonts w:hint="default"/>
      </w:rPr>
    </w:lvl>
    <w:lvl w:ilvl="6">
      <w:start w:val="1"/>
      <w:numFmt w:val="decimal"/>
      <w:pStyle w:val="Heading7"/>
      <w:lvlText w:val="%1.%2.%3.%4.%5.%6.%7"/>
      <w:lvlJc w:val="left"/>
      <w:pPr>
        <w:tabs>
          <w:tab w:val="num" w:pos="676"/>
        </w:tabs>
        <w:ind w:left="676" w:hanging="1296"/>
      </w:pPr>
      <w:rPr>
        <w:rFonts w:hint="default"/>
      </w:rPr>
    </w:lvl>
    <w:lvl w:ilvl="7">
      <w:start w:val="1"/>
      <w:numFmt w:val="decimal"/>
      <w:pStyle w:val="Heading8"/>
      <w:lvlText w:val="%1.%2.%3.%4.%5.%6.%7.%8"/>
      <w:lvlJc w:val="left"/>
      <w:pPr>
        <w:tabs>
          <w:tab w:val="num" w:pos="820"/>
        </w:tabs>
        <w:ind w:left="820" w:hanging="1440"/>
      </w:pPr>
      <w:rPr>
        <w:rFonts w:hint="default"/>
      </w:rPr>
    </w:lvl>
    <w:lvl w:ilvl="8">
      <w:start w:val="1"/>
      <w:numFmt w:val="decimal"/>
      <w:pStyle w:val="Heading9"/>
      <w:lvlText w:val="%1.%2.%3.%4.%5.%6.%7.%8.%9"/>
      <w:lvlJc w:val="left"/>
      <w:pPr>
        <w:tabs>
          <w:tab w:val="num" w:pos="964"/>
        </w:tabs>
        <w:ind w:left="964" w:hanging="1584"/>
      </w:pPr>
      <w:rPr>
        <w:rFonts w:hint="default"/>
      </w:rPr>
    </w:lvl>
  </w:abstractNum>
  <w:abstractNum w:abstractNumId="16" w15:restartNumberingAfterBreak="0">
    <w:nsid w:val="5FE47C07"/>
    <w:multiLevelType w:val="hybridMultilevel"/>
    <w:tmpl w:val="FAE4AE3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DC5747"/>
    <w:multiLevelType w:val="multilevel"/>
    <w:tmpl w:val="C6A2B8B4"/>
    <w:numStyleLink w:val="StyleNumbered"/>
  </w:abstractNum>
  <w:abstractNum w:abstractNumId="18" w15:restartNumberingAfterBreak="0">
    <w:nsid w:val="6B696A63"/>
    <w:multiLevelType w:val="multilevel"/>
    <w:tmpl w:val="5AEEDE88"/>
    <w:styleLink w:val="StyleBulleted"/>
    <w:lvl w:ilvl="0">
      <w:start w:val="1"/>
      <w:numFmt w:val="bullet"/>
      <w:lvlText w:val="•"/>
      <w:lvlJc w:val="left"/>
      <w:pPr>
        <w:tabs>
          <w:tab w:val="num" w:pos="227"/>
        </w:tabs>
        <w:ind w:left="227" w:hanging="227"/>
      </w:pPr>
      <w:rPr>
        <w:rFonts w:ascii="Verdana" w:hAnsi="Verdana" w:hint="default"/>
        <w:color w:val="auto"/>
        <w:sz w:val="18"/>
      </w:rPr>
    </w:lvl>
    <w:lvl w:ilvl="1">
      <w:start w:val="1"/>
      <w:numFmt w:val="bullet"/>
      <w:lvlText w:val="-"/>
      <w:lvlJc w:val="left"/>
      <w:pPr>
        <w:tabs>
          <w:tab w:val="num" w:pos="227"/>
        </w:tabs>
        <w:ind w:left="454" w:hanging="227"/>
      </w:pPr>
      <w:rPr>
        <w:rFonts w:ascii="Verdana" w:hAnsi="Verdana" w:hint="default"/>
        <w:sz w:val="18"/>
      </w:rPr>
    </w:lvl>
    <w:lvl w:ilvl="2">
      <w:start w:val="1"/>
      <w:numFmt w:val="bullet"/>
      <w:lvlText w:val="•"/>
      <w:lvlJc w:val="left"/>
      <w:pPr>
        <w:tabs>
          <w:tab w:val="num" w:pos="227"/>
        </w:tabs>
        <w:ind w:left="680" w:hanging="226"/>
      </w:pPr>
      <w:rPr>
        <w:rFonts w:ascii="Verdana" w:hAnsi="Verdana" w:hint="default"/>
      </w:rPr>
    </w:lvl>
    <w:lvl w:ilvl="3">
      <w:start w:val="1"/>
      <w:numFmt w:val="bullet"/>
      <w:lvlText w:val="-"/>
      <w:lvlJc w:val="left"/>
      <w:pPr>
        <w:tabs>
          <w:tab w:val="num" w:pos="227"/>
        </w:tabs>
        <w:ind w:left="907" w:hanging="227"/>
      </w:pPr>
      <w:rPr>
        <w:rFonts w:ascii="Verdana" w:hAnsi="Verdana" w:hint="default"/>
      </w:rPr>
    </w:lvl>
    <w:lvl w:ilvl="4">
      <w:start w:val="1"/>
      <w:numFmt w:val="bullet"/>
      <w:lvlText w:val="•"/>
      <w:lvlJc w:val="left"/>
      <w:pPr>
        <w:tabs>
          <w:tab w:val="num" w:pos="227"/>
        </w:tabs>
        <w:ind w:left="1134" w:hanging="227"/>
      </w:pPr>
      <w:rPr>
        <w:rFonts w:ascii="Verdana" w:hAnsi="Verdana" w:hint="default"/>
      </w:rPr>
    </w:lvl>
    <w:lvl w:ilvl="5">
      <w:start w:val="1"/>
      <w:numFmt w:val="bullet"/>
      <w:lvlText w:val="-"/>
      <w:lvlJc w:val="left"/>
      <w:pPr>
        <w:tabs>
          <w:tab w:val="num" w:pos="227"/>
        </w:tabs>
        <w:ind w:left="1361" w:hanging="227"/>
      </w:pPr>
      <w:rPr>
        <w:rFonts w:ascii="Verdana" w:hAnsi="Verdana" w:hint="default"/>
      </w:rPr>
    </w:lvl>
    <w:lvl w:ilvl="6">
      <w:start w:val="1"/>
      <w:numFmt w:val="bullet"/>
      <w:lvlText w:val="•"/>
      <w:lvlJc w:val="left"/>
      <w:pPr>
        <w:tabs>
          <w:tab w:val="num" w:pos="227"/>
        </w:tabs>
        <w:ind w:left="1588" w:hanging="227"/>
      </w:pPr>
      <w:rPr>
        <w:rFonts w:ascii="Verdana" w:hAnsi="Verdana" w:hint="default"/>
      </w:rPr>
    </w:lvl>
    <w:lvl w:ilvl="7">
      <w:start w:val="1"/>
      <w:numFmt w:val="bullet"/>
      <w:lvlText w:val="-"/>
      <w:lvlJc w:val="left"/>
      <w:pPr>
        <w:tabs>
          <w:tab w:val="num" w:pos="227"/>
        </w:tabs>
        <w:ind w:left="1814" w:hanging="226"/>
      </w:pPr>
      <w:rPr>
        <w:rFonts w:ascii="Verdana" w:hAnsi="Verdana" w:hint="default"/>
      </w:rPr>
    </w:lvl>
    <w:lvl w:ilvl="8">
      <w:start w:val="1"/>
      <w:numFmt w:val="bullet"/>
      <w:lvlText w:val="•"/>
      <w:lvlJc w:val="left"/>
      <w:pPr>
        <w:tabs>
          <w:tab w:val="num" w:pos="227"/>
        </w:tabs>
        <w:ind w:left="2041" w:hanging="227"/>
      </w:pPr>
      <w:rPr>
        <w:rFonts w:ascii="Verdana" w:hAnsi="Verdana" w:hint="default"/>
      </w:rPr>
    </w:lvl>
  </w:abstractNum>
  <w:abstractNum w:abstractNumId="19" w15:restartNumberingAfterBreak="0">
    <w:nsid w:val="72EA4F04"/>
    <w:multiLevelType w:val="hybridMultilevel"/>
    <w:tmpl w:val="46185F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44847A4"/>
    <w:multiLevelType w:val="hybridMultilevel"/>
    <w:tmpl w:val="7CFC5C8C"/>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num w:numId="1" w16cid:durableId="1601184847">
    <w:abstractNumId w:val="3"/>
  </w:num>
  <w:num w:numId="2" w16cid:durableId="738985225">
    <w:abstractNumId w:val="4"/>
  </w:num>
  <w:num w:numId="3" w16cid:durableId="1608268159">
    <w:abstractNumId w:val="15"/>
  </w:num>
  <w:num w:numId="4" w16cid:durableId="1867207048">
    <w:abstractNumId w:val="11"/>
  </w:num>
  <w:num w:numId="5" w16cid:durableId="510068246">
    <w:abstractNumId w:val="17"/>
  </w:num>
  <w:num w:numId="6" w16cid:durableId="996348921">
    <w:abstractNumId w:val="9"/>
  </w:num>
  <w:num w:numId="7" w16cid:durableId="2127649410">
    <w:abstractNumId w:val="18"/>
  </w:num>
  <w:num w:numId="8" w16cid:durableId="1772049331">
    <w:abstractNumId w:val="2"/>
  </w:num>
  <w:num w:numId="9" w16cid:durableId="1088847178">
    <w:abstractNumId w:val="18"/>
  </w:num>
  <w:num w:numId="10" w16cid:durableId="1563178944">
    <w:abstractNumId w:val="2"/>
  </w:num>
  <w:num w:numId="11" w16cid:durableId="180320174">
    <w:abstractNumId w:val="6"/>
  </w:num>
  <w:num w:numId="12" w16cid:durableId="584076789">
    <w:abstractNumId w:val="1"/>
  </w:num>
  <w:num w:numId="13" w16cid:durableId="2133555483">
    <w:abstractNumId w:val="12"/>
  </w:num>
  <w:num w:numId="14" w16cid:durableId="1387947897">
    <w:abstractNumId w:val="14"/>
  </w:num>
  <w:num w:numId="15" w16cid:durableId="1292132853">
    <w:abstractNumId w:val="20"/>
  </w:num>
  <w:num w:numId="16" w16cid:durableId="1248922077">
    <w:abstractNumId w:val="16"/>
  </w:num>
  <w:num w:numId="17" w16cid:durableId="31345141">
    <w:abstractNumId w:val="5"/>
  </w:num>
  <w:num w:numId="18" w16cid:durableId="1841195280">
    <w:abstractNumId w:val="10"/>
  </w:num>
  <w:num w:numId="19" w16cid:durableId="1309628804">
    <w:abstractNumId w:val="0"/>
  </w:num>
  <w:num w:numId="20" w16cid:durableId="1438719929">
    <w:abstractNumId w:val="7"/>
  </w:num>
  <w:num w:numId="21" w16cid:durableId="1151403811">
    <w:abstractNumId w:val="8"/>
  </w:num>
  <w:num w:numId="22" w16cid:durableId="1764913179">
    <w:abstractNumId w:val="13"/>
  </w:num>
  <w:num w:numId="23" w16cid:durableId="493567055">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BB2"/>
    <w:rsid w:val="000051FF"/>
    <w:rsid w:val="00020189"/>
    <w:rsid w:val="00020EE4"/>
    <w:rsid w:val="00030DE1"/>
    <w:rsid w:val="00033426"/>
    <w:rsid w:val="00034A84"/>
    <w:rsid w:val="0003516F"/>
    <w:rsid w:val="00035E67"/>
    <w:rsid w:val="00064A38"/>
    <w:rsid w:val="00071F28"/>
    <w:rsid w:val="00073236"/>
    <w:rsid w:val="000755BA"/>
    <w:rsid w:val="00086136"/>
    <w:rsid w:val="00096680"/>
    <w:rsid w:val="000A5BBA"/>
    <w:rsid w:val="000B7281"/>
    <w:rsid w:val="000C43A2"/>
    <w:rsid w:val="000C7306"/>
    <w:rsid w:val="000F6AF7"/>
    <w:rsid w:val="00121660"/>
    <w:rsid w:val="00123704"/>
    <w:rsid w:val="00125D10"/>
    <w:rsid w:val="001270C7"/>
    <w:rsid w:val="0014786A"/>
    <w:rsid w:val="0015166B"/>
    <w:rsid w:val="001516A4"/>
    <w:rsid w:val="00163774"/>
    <w:rsid w:val="00164718"/>
    <w:rsid w:val="00185576"/>
    <w:rsid w:val="00185951"/>
    <w:rsid w:val="001B1491"/>
    <w:rsid w:val="001C4DE6"/>
    <w:rsid w:val="001D39D3"/>
    <w:rsid w:val="001E34C6"/>
    <w:rsid w:val="001E5581"/>
    <w:rsid w:val="002400CF"/>
    <w:rsid w:val="002419A1"/>
    <w:rsid w:val="002428E3"/>
    <w:rsid w:val="002535E3"/>
    <w:rsid w:val="00253F3F"/>
    <w:rsid w:val="00260BAF"/>
    <w:rsid w:val="00263FAE"/>
    <w:rsid w:val="002650F7"/>
    <w:rsid w:val="00280F74"/>
    <w:rsid w:val="00286998"/>
    <w:rsid w:val="00296712"/>
    <w:rsid w:val="002B1291"/>
    <w:rsid w:val="002B153C"/>
    <w:rsid w:val="002D317B"/>
    <w:rsid w:val="002D7D49"/>
    <w:rsid w:val="002E0F69"/>
    <w:rsid w:val="002F3F4D"/>
    <w:rsid w:val="00312597"/>
    <w:rsid w:val="00351C1F"/>
    <w:rsid w:val="0035209A"/>
    <w:rsid w:val="003529C2"/>
    <w:rsid w:val="003542C2"/>
    <w:rsid w:val="00360E49"/>
    <w:rsid w:val="0036223B"/>
    <w:rsid w:val="0036252A"/>
    <w:rsid w:val="00364D9D"/>
    <w:rsid w:val="0038149C"/>
    <w:rsid w:val="00383DA1"/>
    <w:rsid w:val="003A06C8"/>
    <w:rsid w:val="003A0D7C"/>
    <w:rsid w:val="003B58E3"/>
    <w:rsid w:val="003B6F9D"/>
    <w:rsid w:val="003B700A"/>
    <w:rsid w:val="003B7EE7"/>
    <w:rsid w:val="003C1687"/>
    <w:rsid w:val="003D39EC"/>
    <w:rsid w:val="003D7397"/>
    <w:rsid w:val="003E3DD5"/>
    <w:rsid w:val="003E6A83"/>
    <w:rsid w:val="003F44B7"/>
    <w:rsid w:val="00403361"/>
    <w:rsid w:val="00413D48"/>
    <w:rsid w:val="0042549A"/>
    <w:rsid w:val="00437707"/>
    <w:rsid w:val="00441AC2"/>
    <w:rsid w:val="00444D4C"/>
    <w:rsid w:val="00452BCD"/>
    <w:rsid w:val="004626F5"/>
    <w:rsid w:val="00480B19"/>
    <w:rsid w:val="00483F0B"/>
    <w:rsid w:val="00483F2C"/>
    <w:rsid w:val="00487B2E"/>
    <w:rsid w:val="004B5465"/>
    <w:rsid w:val="004C49BB"/>
    <w:rsid w:val="004E463C"/>
    <w:rsid w:val="004F58DB"/>
    <w:rsid w:val="005073D3"/>
    <w:rsid w:val="005144AD"/>
    <w:rsid w:val="00516022"/>
    <w:rsid w:val="00521CEE"/>
    <w:rsid w:val="005243BD"/>
    <w:rsid w:val="0054489E"/>
    <w:rsid w:val="00545656"/>
    <w:rsid w:val="00551828"/>
    <w:rsid w:val="00552187"/>
    <w:rsid w:val="00554B7F"/>
    <w:rsid w:val="00573041"/>
    <w:rsid w:val="005742CD"/>
    <w:rsid w:val="00576796"/>
    <w:rsid w:val="005903FB"/>
    <w:rsid w:val="005A4993"/>
    <w:rsid w:val="005C3FE0"/>
    <w:rsid w:val="005C740C"/>
    <w:rsid w:val="005D0824"/>
    <w:rsid w:val="005F0E31"/>
    <w:rsid w:val="005F1DB5"/>
    <w:rsid w:val="006048F4"/>
    <w:rsid w:val="0060660A"/>
    <w:rsid w:val="00612294"/>
    <w:rsid w:val="00617A44"/>
    <w:rsid w:val="00625CD0"/>
    <w:rsid w:val="00636291"/>
    <w:rsid w:val="006533AE"/>
    <w:rsid w:val="006539DC"/>
    <w:rsid w:val="00656AB5"/>
    <w:rsid w:val="00661591"/>
    <w:rsid w:val="0066632F"/>
    <w:rsid w:val="006665E1"/>
    <w:rsid w:val="0068183A"/>
    <w:rsid w:val="006A4C4F"/>
    <w:rsid w:val="006B1455"/>
    <w:rsid w:val="006C2535"/>
    <w:rsid w:val="006D3A22"/>
    <w:rsid w:val="006D7193"/>
    <w:rsid w:val="006E3546"/>
    <w:rsid w:val="006E4637"/>
    <w:rsid w:val="006F0F93"/>
    <w:rsid w:val="006F35FA"/>
    <w:rsid w:val="006F7397"/>
    <w:rsid w:val="0070077C"/>
    <w:rsid w:val="00702AB5"/>
    <w:rsid w:val="00703AEF"/>
    <w:rsid w:val="00710978"/>
    <w:rsid w:val="00711E1E"/>
    <w:rsid w:val="00715237"/>
    <w:rsid w:val="00717098"/>
    <w:rsid w:val="007254A5"/>
    <w:rsid w:val="00725748"/>
    <w:rsid w:val="00727A3F"/>
    <w:rsid w:val="0073720D"/>
    <w:rsid w:val="007402E0"/>
    <w:rsid w:val="00742AB9"/>
    <w:rsid w:val="00752002"/>
    <w:rsid w:val="007534F7"/>
    <w:rsid w:val="00754FBF"/>
    <w:rsid w:val="00755B39"/>
    <w:rsid w:val="00764ABC"/>
    <w:rsid w:val="00772F57"/>
    <w:rsid w:val="00783559"/>
    <w:rsid w:val="00792C35"/>
    <w:rsid w:val="007A07F4"/>
    <w:rsid w:val="007A4105"/>
    <w:rsid w:val="007C406E"/>
    <w:rsid w:val="007C471E"/>
    <w:rsid w:val="007E0CFB"/>
    <w:rsid w:val="007E46A9"/>
    <w:rsid w:val="0080323C"/>
    <w:rsid w:val="00812028"/>
    <w:rsid w:val="00814D03"/>
    <w:rsid w:val="00816074"/>
    <w:rsid w:val="008270BF"/>
    <w:rsid w:val="0083178B"/>
    <w:rsid w:val="00833163"/>
    <w:rsid w:val="00833695"/>
    <w:rsid w:val="0084187A"/>
    <w:rsid w:val="00842CD8"/>
    <w:rsid w:val="00846D56"/>
    <w:rsid w:val="008553C7"/>
    <w:rsid w:val="00857FEB"/>
    <w:rsid w:val="008600C7"/>
    <w:rsid w:val="00864D92"/>
    <w:rsid w:val="008666D2"/>
    <w:rsid w:val="00874D3B"/>
    <w:rsid w:val="00892F7D"/>
    <w:rsid w:val="00897B67"/>
    <w:rsid w:val="008B3929"/>
    <w:rsid w:val="008B4CB3"/>
    <w:rsid w:val="008B54B2"/>
    <w:rsid w:val="008C659B"/>
    <w:rsid w:val="008E436D"/>
    <w:rsid w:val="008E53AA"/>
    <w:rsid w:val="008E6F55"/>
    <w:rsid w:val="008F37BD"/>
    <w:rsid w:val="0090208C"/>
    <w:rsid w:val="00910642"/>
    <w:rsid w:val="0091076C"/>
    <w:rsid w:val="009311C8"/>
    <w:rsid w:val="00933376"/>
    <w:rsid w:val="00936D25"/>
    <w:rsid w:val="00951212"/>
    <w:rsid w:val="0095748C"/>
    <w:rsid w:val="009718F9"/>
    <w:rsid w:val="00974E16"/>
    <w:rsid w:val="00975112"/>
    <w:rsid w:val="009A3B71"/>
    <w:rsid w:val="009A61BC"/>
    <w:rsid w:val="009B3169"/>
    <w:rsid w:val="009B6FDE"/>
    <w:rsid w:val="009C2A43"/>
    <w:rsid w:val="009C68DC"/>
    <w:rsid w:val="009C6EE7"/>
    <w:rsid w:val="009D42A9"/>
    <w:rsid w:val="009F2440"/>
    <w:rsid w:val="00A1190E"/>
    <w:rsid w:val="00A30E68"/>
    <w:rsid w:val="00A34AA0"/>
    <w:rsid w:val="00A4008F"/>
    <w:rsid w:val="00A522B8"/>
    <w:rsid w:val="00A56946"/>
    <w:rsid w:val="00A96B81"/>
    <w:rsid w:val="00AA0FA9"/>
    <w:rsid w:val="00AA394F"/>
    <w:rsid w:val="00AA55CE"/>
    <w:rsid w:val="00AA6568"/>
    <w:rsid w:val="00AB4831"/>
    <w:rsid w:val="00AE11B7"/>
    <w:rsid w:val="00AE1AC4"/>
    <w:rsid w:val="00AE55EF"/>
    <w:rsid w:val="00AF2CEF"/>
    <w:rsid w:val="00B00214"/>
    <w:rsid w:val="00B030D8"/>
    <w:rsid w:val="00B105D0"/>
    <w:rsid w:val="00B24B8B"/>
    <w:rsid w:val="00B2660B"/>
    <w:rsid w:val="00B26CCF"/>
    <w:rsid w:val="00B42495"/>
    <w:rsid w:val="00B531DD"/>
    <w:rsid w:val="00B630C5"/>
    <w:rsid w:val="00B71DC2"/>
    <w:rsid w:val="00B77700"/>
    <w:rsid w:val="00B93893"/>
    <w:rsid w:val="00BB5528"/>
    <w:rsid w:val="00BB779D"/>
    <w:rsid w:val="00BC07A6"/>
    <w:rsid w:val="00BC3B53"/>
    <w:rsid w:val="00BC7721"/>
    <w:rsid w:val="00BF1EDC"/>
    <w:rsid w:val="00C0177C"/>
    <w:rsid w:val="00C206F1"/>
    <w:rsid w:val="00C40C60"/>
    <w:rsid w:val="00C545C8"/>
    <w:rsid w:val="00C55BEB"/>
    <w:rsid w:val="00C623EE"/>
    <w:rsid w:val="00C845FC"/>
    <w:rsid w:val="00C870FC"/>
    <w:rsid w:val="00CA47D3"/>
    <w:rsid w:val="00CC690E"/>
    <w:rsid w:val="00CE74D9"/>
    <w:rsid w:val="00CE7866"/>
    <w:rsid w:val="00CF053F"/>
    <w:rsid w:val="00CF6C91"/>
    <w:rsid w:val="00D078E1"/>
    <w:rsid w:val="00D12A7F"/>
    <w:rsid w:val="00D13038"/>
    <w:rsid w:val="00D219B8"/>
    <w:rsid w:val="00D23522"/>
    <w:rsid w:val="00D2729A"/>
    <w:rsid w:val="00D32D1F"/>
    <w:rsid w:val="00D5423B"/>
    <w:rsid w:val="00D54F4E"/>
    <w:rsid w:val="00D550AE"/>
    <w:rsid w:val="00D550B3"/>
    <w:rsid w:val="00D60BA4"/>
    <w:rsid w:val="00D70F39"/>
    <w:rsid w:val="00D80CCE"/>
    <w:rsid w:val="00D93680"/>
    <w:rsid w:val="00D93B92"/>
    <w:rsid w:val="00D942DC"/>
    <w:rsid w:val="00DA1D50"/>
    <w:rsid w:val="00DA7DB1"/>
    <w:rsid w:val="00DB4A49"/>
    <w:rsid w:val="00DE1E5D"/>
    <w:rsid w:val="00DE3EB6"/>
    <w:rsid w:val="00DE578A"/>
    <w:rsid w:val="00DF2583"/>
    <w:rsid w:val="00DF54D9"/>
    <w:rsid w:val="00E00429"/>
    <w:rsid w:val="00E03D32"/>
    <w:rsid w:val="00E10DC6"/>
    <w:rsid w:val="00E11F8E"/>
    <w:rsid w:val="00E25AA2"/>
    <w:rsid w:val="00E35C20"/>
    <w:rsid w:val="00E44BB2"/>
    <w:rsid w:val="00E52E46"/>
    <w:rsid w:val="00E5408F"/>
    <w:rsid w:val="00E54CEE"/>
    <w:rsid w:val="00E634E3"/>
    <w:rsid w:val="00E93048"/>
    <w:rsid w:val="00E97B03"/>
    <w:rsid w:val="00EC237D"/>
    <w:rsid w:val="00EC4038"/>
    <w:rsid w:val="00EE4A1F"/>
    <w:rsid w:val="00EF1B5A"/>
    <w:rsid w:val="00EF2CCA"/>
    <w:rsid w:val="00EF37F0"/>
    <w:rsid w:val="00EF405F"/>
    <w:rsid w:val="00EF6247"/>
    <w:rsid w:val="00F25287"/>
    <w:rsid w:val="00F2608D"/>
    <w:rsid w:val="00F53F91"/>
    <w:rsid w:val="00F61A72"/>
    <w:rsid w:val="00F66F13"/>
    <w:rsid w:val="00F67BC7"/>
    <w:rsid w:val="00F74073"/>
    <w:rsid w:val="00FB06ED"/>
    <w:rsid w:val="00FC36AB"/>
    <w:rsid w:val="00FD2CAB"/>
    <w:rsid w:val="00FE1128"/>
    <w:rsid w:val="00FE3B91"/>
    <w:rsid w:val="00FE4F08"/>
    <w:rsid w:val="00FF6743"/>
    <w:rsid w:val="00FF7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B086BEE"/>
  <w15:chartTrackingRefBased/>
  <w15:docId w15:val="{EB3684D8-5E79-43CC-884A-BF37F8F5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BB2"/>
    <w:rPr>
      <w:sz w:val="24"/>
      <w:szCs w:val="24"/>
      <w:lang w:val="nl-NL" w:eastAsia="zh-CN"/>
    </w:rPr>
  </w:style>
  <w:style w:type="paragraph" w:styleId="Heading1">
    <w:name w:val="heading 1"/>
    <w:basedOn w:val="Normal"/>
    <w:next w:val="Normal"/>
    <w:autoRedefine/>
    <w:qFormat/>
    <w:rsid w:val="007C471E"/>
    <w:pPr>
      <w:keepNext/>
      <w:widowControl w:val="0"/>
      <w:spacing w:before="120" w:after="120"/>
      <w:outlineLvl w:val="0"/>
    </w:pPr>
    <w:rPr>
      <w:rFonts w:cs="Arial"/>
      <w:bCs/>
      <w:kern w:val="32"/>
      <w:szCs w:val="18"/>
    </w:rPr>
  </w:style>
  <w:style w:type="paragraph" w:styleId="Heading2">
    <w:name w:val="heading 2"/>
    <w:basedOn w:val="Heading1"/>
    <w:next w:val="Normal"/>
    <w:qFormat/>
    <w:rsid w:val="00EF37F0"/>
    <w:pPr>
      <w:numPr>
        <w:ilvl w:val="1"/>
        <w:numId w:val="2"/>
      </w:numPr>
      <w:spacing w:before="200" w:after="0"/>
      <w:outlineLvl w:val="1"/>
    </w:pPr>
    <w:rPr>
      <w:b/>
      <w:bCs w:val="0"/>
      <w:iCs/>
      <w:sz w:val="18"/>
      <w:szCs w:val="28"/>
    </w:rPr>
  </w:style>
  <w:style w:type="paragraph" w:styleId="Heading3">
    <w:name w:val="heading 3"/>
    <w:basedOn w:val="Heading1"/>
    <w:next w:val="Normal"/>
    <w:qFormat/>
    <w:rsid w:val="00B030D8"/>
    <w:pPr>
      <w:spacing w:before="240" w:after="0" w:line="240" w:lineRule="atLeast"/>
      <w:outlineLvl w:val="2"/>
    </w:pPr>
    <w:rPr>
      <w:bCs w:val="0"/>
      <w:i/>
      <w:sz w:val="18"/>
      <w:szCs w:val="26"/>
    </w:rPr>
  </w:style>
  <w:style w:type="paragraph" w:styleId="Heading4">
    <w:name w:val="heading 4"/>
    <w:basedOn w:val="Heading1"/>
    <w:next w:val="Normal"/>
    <w:qFormat/>
    <w:rsid w:val="00EF37F0"/>
    <w:pPr>
      <w:numPr>
        <w:ilvl w:val="3"/>
        <w:numId w:val="2"/>
      </w:numPr>
      <w:spacing w:before="240" w:after="0" w:line="240" w:lineRule="atLeast"/>
      <w:outlineLvl w:val="3"/>
    </w:pPr>
    <w:rPr>
      <w:bCs w:val="0"/>
      <w:sz w:val="18"/>
      <w:szCs w:val="28"/>
    </w:rPr>
  </w:style>
  <w:style w:type="paragraph" w:styleId="Heading5">
    <w:name w:val="heading 5"/>
    <w:basedOn w:val="Normal"/>
    <w:next w:val="Normal"/>
    <w:qFormat/>
    <w:rsid w:val="00EF37F0"/>
    <w:pPr>
      <w:numPr>
        <w:ilvl w:val="4"/>
        <w:numId w:val="2"/>
      </w:numPr>
      <w:spacing w:before="240" w:after="60"/>
      <w:outlineLvl w:val="4"/>
    </w:pPr>
    <w:rPr>
      <w:b/>
      <w:bCs/>
      <w:i/>
      <w:iCs/>
      <w:sz w:val="26"/>
      <w:szCs w:val="26"/>
    </w:rPr>
  </w:style>
  <w:style w:type="paragraph" w:styleId="Heading6">
    <w:name w:val="heading 6"/>
    <w:basedOn w:val="Normal"/>
    <w:next w:val="Normal"/>
    <w:qFormat/>
    <w:rsid w:val="00EF37F0"/>
    <w:pPr>
      <w:numPr>
        <w:ilvl w:val="5"/>
        <w:numId w:val="3"/>
      </w:numPr>
      <w:spacing w:before="240" w:after="60"/>
      <w:outlineLvl w:val="5"/>
    </w:pPr>
    <w:rPr>
      <w:b/>
      <w:bCs/>
      <w:sz w:val="22"/>
      <w:szCs w:val="22"/>
    </w:rPr>
  </w:style>
  <w:style w:type="paragraph" w:styleId="Heading7">
    <w:name w:val="heading 7"/>
    <w:basedOn w:val="Normal"/>
    <w:next w:val="Normal"/>
    <w:qFormat/>
    <w:rsid w:val="00EF37F0"/>
    <w:pPr>
      <w:numPr>
        <w:ilvl w:val="6"/>
        <w:numId w:val="3"/>
      </w:numPr>
      <w:spacing w:before="240" w:after="60"/>
      <w:outlineLvl w:val="6"/>
    </w:pPr>
  </w:style>
  <w:style w:type="paragraph" w:styleId="Heading8">
    <w:name w:val="heading 8"/>
    <w:basedOn w:val="Normal"/>
    <w:next w:val="Normal"/>
    <w:qFormat/>
    <w:rsid w:val="00EF37F0"/>
    <w:pPr>
      <w:numPr>
        <w:ilvl w:val="7"/>
        <w:numId w:val="3"/>
      </w:numPr>
      <w:spacing w:before="240" w:after="60"/>
      <w:outlineLvl w:val="7"/>
    </w:pPr>
    <w:rPr>
      <w:i/>
      <w:iCs/>
    </w:rPr>
  </w:style>
  <w:style w:type="paragraph" w:styleId="Heading9">
    <w:name w:val="heading 9"/>
    <w:basedOn w:val="Normal"/>
    <w:next w:val="Normal"/>
    <w:qFormat/>
    <w:rsid w:val="00EF37F0"/>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37F0"/>
    <w:pPr>
      <w:tabs>
        <w:tab w:val="center" w:pos="4536"/>
        <w:tab w:val="right" w:pos="9072"/>
      </w:tabs>
    </w:pPr>
  </w:style>
  <w:style w:type="paragraph" w:styleId="Footer">
    <w:name w:val="footer"/>
    <w:basedOn w:val="Normal"/>
    <w:rsid w:val="00EF37F0"/>
    <w:pPr>
      <w:tabs>
        <w:tab w:val="center" w:pos="4536"/>
        <w:tab w:val="right" w:pos="9072"/>
      </w:tabs>
    </w:pPr>
  </w:style>
  <w:style w:type="table" w:styleId="TableGrid">
    <w:name w:val="Table Grid"/>
    <w:basedOn w:val="TableNormal"/>
    <w:rsid w:val="00EF37F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rsid w:val="00296712"/>
    <w:pPr>
      <w:numPr>
        <w:numId w:val="7"/>
      </w:numPr>
    </w:pPr>
  </w:style>
  <w:style w:type="paragraph" w:customStyle="1" w:styleId="Huisstijl-NAW">
    <w:name w:val="Huisstijl-NAW"/>
    <w:basedOn w:val="Normal"/>
    <w:rsid w:val="006E4637"/>
    <w:pPr>
      <w:adjustRightInd w:val="0"/>
      <w:spacing w:line="240" w:lineRule="atLeast"/>
    </w:pPr>
    <w:rPr>
      <w:rFonts w:cs="Verdana"/>
      <w:noProof/>
      <w:szCs w:val="18"/>
    </w:rPr>
  </w:style>
  <w:style w:type="paragraph" w:styleId="ListBullet">
    <w:name w:val="List Bullet"/>
    <w:basedOn w:val="Normal"/>
    <w:rsid w:val="00EF37F0"/>
    <w:rPr>
      <w:noProof/>
    </w:rPr>
  </w:style>
  <w:style w:type="paragraph" w:customStyle="1" w:styleId="Huisstijl-Paginanummering">
    <w:name w:val="Huisstijl-Paginanummering"/>
    <w:basedOn w:val="Normal"/>
    <w:rsid w:val="00EF37F0"/>
    <w:pPr>
      <w:spacing w:line="180" w:lineRule="exact"/>
    </w:pPr>
    <w:rPr>
      <w:noProof/>
      <w:sz w:val="13"/>
    </w:rPr>
  </w:style>
  <w:style w:type="paragraph" w:customStyle="1" w:styleId="Bestandsnaam">
    <w:name w:val="Bestandsnaam"/>
    <w:basedOn w:val="Header"/>
    <w:rsid w:val="0003516F"/>
    <w:pPr>
      <w:tabs>
        <w:tab w:val="clear" w:pos="4536"/>
        <w:tab w:val="clear" w:pos="9072"/>
        <w:tab w:val="center" w:pos="4153"/>
        <w:tab w:val="right" w:pos="8306"/>
      </w:tabs>
      <w:spacing w:line="280" w:lineRule="exact"/>
    </w:pPr>
    <w:rPr>
      <w:sz w:val="16"/>
      <w:szCs w:val="20"/>
      <w:lang w:eastAsia="en-US"/>
    </w:rPr>
  </w:style>
  <w:style w:type="character" w:customStyle="1" w:styleId="Huisstijl-Rubricering">
    <w:name w:val="Huisstijl-Rubricering"/>
    <w:rsid w:val="005D0824"/>
    <w:rPr>
      <w:rFonts w:ascii="Verdana" w:hAnsi="Verdana"/>
      <w:b/>
      <w:caps/>
      <w:dstrike w:val="0"/>
      <w:sz w:val="13"/>
      <w:vertAlign w:val="baseline"/>
    </w:rPr>
  </w:style>
  <w:style w:type="paragraph" w:customStyle="1" w:styleId="Minuut">
    <w:name w:val="Minuut"/>
    <w:basedOn w:val="Normal"/>
    <w:rsid w:val="0003516F"/>
    <w:pPr>
      <w:spacing w:line="280" w:lineRule="exact"/>
    </w:pPr>
    <w:rPr>
      <w:b/>
      <w:sz w:val="20"/>
      <w:szCs w:val="20"/>
      <w:lang w:eastAsia="en-US"/>
    </w:rPr>
  </w:style>
  <w:style w:type="paragraph" w:styleId="ListBullet2">
    <w:name w:val="List Bullet 2"/>
    <w:basedOn w:val="Normal"/>
    <w:rsid w:val="00EF37F0"/>
    <w:rPr>
      <w:noProof/>
    </w:rPr>
  </w:style>
  <w:style w:type="character" w:styleId="Hyperlink">
    <w:name w:val="Hyperlink"/>
    <w:rsid w:val="00EF37F0"/>
    <w:rPr>
      <w:rFonts w:ascii="Verdana" w:hAnsi="Verdana"/>
      <w:color w:val="000000"/>
      <w:u w:val="single"/>
    </w:rPr>
  </w:style>
  <w:style w:type="paragraph" w:customStyle="1" w:styleId="Huisstijl-Adres">
    <w:name w:val="Huisstijl-Adres"/>
    <w:basedOn w:val="Normal"/>
    <w:rsid w:val="0084187A"/>
    <w:pPr>
      <w:tabs>
        <w:tab w:val="left" w:pos="192"/>
      </w:tabs>
      <w:adjustRightInd w:val="0"/>
      <w:spacing w:after="90" w:line="180" w:lineRule="exact"/>
    </w:pPr>
    <w:rPr>
      <w:rFonts w:cs="Verdana"/>
      <w:noProof/>
      <w:sz w:val="13"/>
      <w:szCs w:val="13"/>
    </w:rPr>
  </w:style>
  <w:style w:type="character" w:customStyle="1" w:styleId="Huisstijl-GegevenCharChar">
    <w:name w:val="Huisstijl-Gegeven Char Char"/>
    <w:link w:val="Huisstijl-Gegeven"/>
    <w:rsid w:val="006E4637"/>
    <w:rPr>
      <w:rFonts w:ascii="Verdana" w:hAnsi="Verdana"/>
      <w:noProof/>
      <w:sz w:val="13"/>
      <w:szCs w:val="24"/>
      <w:lang w:val="nl-NL" w:eastAsia="nl-NL" w:bidi="ar-SA"/>
    </w:rPr>
  </w:style>
  <w:style w:type="paragraph" w:customStyle="1" w:styleId="Huisstijl-Gegeven">
    <w:name w:val="Huisstijl-Gegeven"/>
    <w:basedOn w:val="Normal"/>
    <w:link w:val="Huisstijl-GegevenCharChar"/>
    <w:rsid w:val="006E4637"/>
    <w:pPr>
      <w:spacing w:after="92" w:line="180" w:lineRule="exact"/>
    </w:pPr>
    <w:rPr>
      <w:noProof/>
      <w:sz w:val="13"/>
    </w:rPr>
  </w:style>
  <w:style w:type="paragraph" w:customStyle="1" w:styleId="Huisstijl-Kopje">
    <w:name w:val="Huisstijl-Kopje"/>
    <w:basedOn w:val="Huisstijl-Gegeven"/>
    <w:rsid w:val="006E4637"/>
    <w:pPr>
      <w:spacing w:after="0"/>
    </w:pPr>
    <w:rPr>
      <w:b/>
    </w:rPr>
  </w:style>
  <w:style w:type="paragraph" w:customStyle="1" w:styleId="Huisstijl-Voorwaarden">
    <w:name w:val="Huisstijl-Voorwaarden"/>
    <w:basedOn w:val="Normal"/>
    <w:rsid w:val="006E4637"/>
    <w:pPr>
      <w:spacing w:line="180" w:lineRule="exact"/>
    </w:pPr>
    <w:rPr>
      <w:i/>
      <w:noProof/>
      <w:sz w:val="13"/>
    </w:rPr>
  </w:style>
  <w:style w:type="numbering" w:customStyle="1" w:styleId="StyleNumbered">
    <w:name w:val="Style Numbered"/>
    <w:basedOn w:val="NoList"/>
    <w:rsid w:val="00296712"/>
    <w:pPr>
      <w:numPr>
        <w:numId w:val="8"/>
      </w:numPr>
    </w:pPr>
  </w:style>
  <w:style w:type="character" w:customStyle="1" w:styleId="ListNumberChar">
    <w:name w:val="List Number Char"/>
    <w:link w:val="ListNumber"/>
    <w:rsid w:val="00EF37F0"/>
    <w:rPr>
      <w:rFonts w:ascii="Verdana" w:hAnsi="Verdana"/>
      <w:sz w:val="18"/>
      <w:szCs w:val="24"/>
      <w:lang w:val="nl-NL" w:eastAsia="nl-NL" w:bidi="ar-SA"/>
    </w:rPr>
  </w:style>
  <w:style w:type="paragraph" w:styleId="ListNumber">
    <w:name w:val="List Number"/>
    <w:basedOn w:val="Normal"/>
    <w:link w:val="ListNumberChar"/>
    <w:rsid w:val="00EF37F0"/>
  </w:style>
  <w:style w:type="character" w:customStyle="1" w:styleId="ListNumber2Char">
    <w:name w:val="List Number 2 Char"/>
    <w:link w:val="ListNumber2"/>
    <w:rsid w:val="00EF37F0"/>
    <w:rPr>
      <w:rFonts w:ascii="Verdana" w:hAnsi="Verdana"/>
      <w:sz w:val="18"/>
      <w:szCs w:val="24"/>
      <w:lang w:val="nl-NL" w:eastAsia="nl-NL" w:bidi="ar-SA"/>
    </w:rPr>
  </w:style>
  <w:style w:type="paragraph" w:styleId="ListNumber2">
    <w:name w:val="List Number 2"/>
    <w:basedOn w:val="Normal"/>
    <w:link w:val="ListNumber2Char"/>
    <w:rsid w:val="00EF37F0"/>
  </w:style>
  <w:style w:type="character" w:styleId="EndnoteReference">
    <w:name w:val="endnote reference"/>
    <w:semiHidden/>
    <w:rsid w:val="00892F7D"/>
    <w:rPr>
      <w:vertAlign w:val="superscript"/>
    </w:rPr>
  </w:style>
  <w:style w:type="paragraph" w:styleId="EndnoteText">
    <w:name w:val="endnote text"/>
    <w:basedOn w:val="Normal"/>
    <w:semiHidden/>
    <w:rsid w:val="00892F7D"/>
    <w:rPr>
      <w:sz w:val="20"/>
      <w:szCs w:val="20"/>
    </w:rPr>
  </w:style>
  <w:style w:type="character" w:styleId="FootnoteReference">
    <w:name w:val="footnote reference"/>
    <w:semiHidden/>
    <w:rsid w:val="00892F7D"/>
    <w:rPr>
      <w:vertAlign w:val="superscript"/>
    </w:rPr>
  </w:style>
  <w:style w:type="paragraph" w:styleId="FootnoteText">
    <w:name w:val="footnote text"/>
    <w:basedOn w:val="Normal"/>
    <w:semiHidden/>
    <w:rsid w:val="00892F7D"/>
    <w:pPr>
      <w:tabs>
        <w:tab w:val="left" w:pos="600"/>
      </w:tabs>
      <w:spacing w:line="180" w:lineRule="atLeast"/>
      <w:ind w:left="240" w:hanging="240"/>
    </w:pPr>
    <w:rPr>
      <w:sz w:val="13"/>
      <w:szCs w:val="20"/>
    </w:rPr>
  </w:style>
  <w:style w:type="paragraph" w:customStyle="1" w:styleId="Huisstijl-Bijschrift">
    <w:name w:val="Huisstijl-Bijschrift"/>
    <w:basedOn w:val="Normal"/>
    <w:next w:val="Normal"/>
    <w:rsid w:val="00EF37F0"/>
    <w:rPr>
      <w:i/>
    </w:rPr>
  </w:style>
  <w:style w:type="character" w:customStyle="1" w:styleId="Huisstijl-Koptekst">
    <w:name w:val="Huisstijl-Koptekst"/>
    <w:rsid w:val="00EF37F0"/>
    <w:rPr>
      <w:rFonts w:ascii="Verdana" w:hAnsi="Verdana"/>
      <w:dstrike w:val="0"/>
      <w:sz w:val="13"/>
      <w:vertAlign w:val="baseline"/>
    </w:rPr>
  </w:style>
  <w:style w:type="table" w:customStyle="1" w:styleId="Huisstijl-Tabel">
    <w:name w:val="Huisstijl-Tabel"/>
    <w:basedOn w:val="TableNormal"/>
    <w:rsid w:val="00EF37F0"/>
    <w:rPr>
      <w:rFonts w:ascii="Verdana" w:hAnsi="Verdana"/>
      <w:sz w:val="14"/>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20" w:type="dxa"/>
        <w:left w:w="60" w:type="dxa"/>
        <w:bottom w:w="120" w:type="dxa"/>
        <w:right w:w="60" w:type="dxa"/>
      </w:tblCellMar>
    </w:tblPr>
    <w:tblStylePr w:type="firstRow">
      <w:tblPr/>
      <w:tcPr>
        <w:tcMar>
          <w:top w:w="0" w:type="nil"/>
          <w:left w:w="60" w:type="dxa"/>
          <w:bottom w:w="120" w:type="dxa"/>
          <w:right w:w="60" w:type="dxa"/>
        </w:tcMar>
      </w:tcPr>
    </w:tblStylePr>
  </w:style>
  <w:style w:type="paragraph" w:customStyle="1" w:styleId="Huisstijl-TabelTitel">
    <w:name w:val="Huisstijl-TabelTitel"/>
    <w:basedOn w:val="Normal"/>
    <w:next w:val="Normal"/>
    <w:rsid w:val="00EF37F0"/>
    <w:rPr>
      <w:b/>
      <w:sz w:val="14"/>
    </w:rPr>
  </w:style>
  <w:style w:type="paragraph" w:customStyle="1" w:styleId="Huisstijl-TabelTekst">
    <w:name w:val="Huisstijl-TabelTekst"/>
    <w:basedOn w:val="Huisstijl-TabelTitel"/>
    <w:rsid w:val="00EF37F0"/>
    <w:rPr>
      <w:b w:val="0"/>
    </w:rPr>
  </w:style>
  <w:style w:type="paragraph" w:customStyle="1" w:styleId="Kopzondernummering">
    <w:name w:val="Kop zonder nummering"/>
    <w:basedOn w:val="Normal"/>
    <w:rsid w:val="00EF37F0"/>
    <w:pPr>
      <w:spacing w:after="700" w:line="300" w:lineRule="atLeast"/>
      <w:contextualSpacing/>
    </w:pPr>
  </w:style>
  <w:style w:type="paragraph" w:customStyle="1" w:styleId="Kop-Inhoudsopgave">
    <w:name w:val="Kop-Inhoudsopgave"/>
    <w:basedOn w:val="Kopzondernummering"/>
    <w:next w:val="Normal"/>
    <w:rsid w:val="00EF37F0"/>
  </w:style>
  <w:style w:type="paragraph" w:styleId="NormalWeb">
    <w:name w:val="Normal (Web)"/>
    <w:basedOn w:val="Normal"/>
    <w:rsid w:val="00EF37F0"/>
  </w:style>
  <w:style w:type="paragraph" w:styleId="Subtitle">
    <w:name w:val="Subtitle"/>
    <w:basedOn w:val="Normal"/>
    <w:next w:val="Normal"/>
    <w:qFormat/>
    <w:rsid w:val="00EF37F0"/>
    <w:pPr>
      <w:spacing w:line="320" w:lineRule="atLeast"/>
      <w:outlineLvl w:val="1"/>
    </w:pPr>
  </w:style>
  <w:style w:type="paragraph" w:styleId="Title">
    <w:name w:val="Title"/>
    <w:basedOn w:val="Normal"/>
    <w:qFormat/>
    <w:rsid w:val="00EF37F0"/>
    <w:pPr>
      <w:spacing w:line="320" w:lineRule="atLeast"/>
      <w:outlineLvl w:val="0"/>
    </w:pPr>
    <w:rPr>
      <w:rFonts w:cs="Arial"/>
      <w:b/>
      <w:bCs/>
      <w:kern w:val="28"/>
      <w:szCs w:val="32"/>
    </w:rPr>
  </w:style>
  <w:style w:type="paragraph" w:styleId="TOC1">
    <w:name w:val="toc 1"/>
    <w:basedOn w:val="Normal"/>
    <w:next w:val="Normal"/>
    <w:semiHidden/>
    <w:rsid w:val="00EF37F0"/>
  </w:style>
  <w:style w:type="paragraph" w:styleId="TOC2">
    <w:name w:val="toc 2"/>
    <w:basedOn w:val="TOC1"/>
    <w:next w:val="Normal"/>
    <w:semiHidden/>
    <w:rsid w:val="00EF37F0"/>
    <w:pPr>
      <w:tabs>
        <w:tab w:val="left" w:pos="0"/>
      </w:tabs>
      <w:spacing w:before="240"/>
      <w:ind w:left="-1160"/>
    </w:pPr>
    <w:rPr>
      <w:b/>
    </w:rPr>
  </w:style>
  <w:style w:type="paragraph" w:styleId="TOC3">
    <w:name w:val="toc 3"/>
    <w:basedOn w:val="TOC2"/>
    <w:next w:val="Normal"/>
    <w:semiHidden/>
    <w:rsid w:val="00EF37F0"/>
    <w:pPr>
      <w:spacing w:before="0"/>
    </w:pPr>
    <w:rPr>
      <w:b w:val="0"/>
    </w:rPr>
  </w:style>
  <w:style w:type="paragraph" w:styleId="TOC4">
    <w:name w:val="toc 4"/>
    <w:basedOn w:val="TOC3"/>
    <w:next w:val="Normal"/>
    <w:semiHidden/>
    <w:rsid w:val="00EF37F0"/>
  </w:style>
  <w:style w:type="paragraph" w:styleId="TOC5">
    <w:name w:val="toc 5"/>
    <w:basedOn w:val="Normal"/>
    <w:next w:val="Normal"/>
    <w:autoRedefine/>
    <w:semiHidden/>
    <w:rsid w:val="00EF37F0"/>
    <w:pPr>
      <w:ind w:left="720"/>
    </w:pPr>
  </w:style>
  <w:style w:type="paragraph" w:styleId="Caption">
    <w:name w:val="caption"/>
    <w:basedOn w:val="Normal"/>
    <w:next w:val="Normal"/>
    <w:qFormat/>
    <w:rsid w:val="00892F7D"/>
    <w:rPr>
      <w:b/>
      <w:bCs/>
      <w:szCs w:val="20"/>
    </w:rPr>
  </w:style>
  <w:style w:type="paragraph" w:customStyle="1" w:styleId="Huisstijl-Adres2">
    <w:name w:val="Huisstijl-Adres2"/>
    <w:basedOn w:val="Huisstijl-Adres"/>
    <w:rsid w:val="00892F7D"/>
    <w:pPr>
      <w:spacing w:after="0"/>
    </w:pPr>
  </w:style>
  <w:style w:type="paragraph" w:styleId="BalloonText">
    <w:name w:val="Balloon Text"/>
    <w:basedOn w:val="Normal"/>
    <w:semiHidden/>
    <w:rsid w:val="00121660"/>
    <w:rPr>
      <w:rFonts w:ascii="Tahoma" w:hAnsi="Tahoma" w:cs="Tahoma"/>
      <w:sz w:val="16"/>
      <w:szCs w:val="16"/>
    </w:rPr>
  </w:style>
  <w:style w:type="paragraph" w:styleId="BodyText2">
    <w:name w:val="Body Text 2"/>
    <w:basedOn w:val="Normal"/>
    <w:rsid w:val="00403361"/>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42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inic.aleksandra\AppData\Local\Microsoft\Windows\INetCache\Content.MSO\B520AB5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Z Document" ma:contentTypeID="0x0101009C7CE436063D44E9BE7DC0259EF7C32F006EB9F9836A634AE58B6169785FD3936F005860EAC03DF90A4B862A8807E961040F" ma:contentTypeVersion="14" ma:contentTypeDescription="The base content type which holds the minimum set of metadata required within BZ" ma:contentTypeScope="" ma:versionID="1ca8c924fdc286d6cd7390e24dd106bb">
  <xsd:schema xmlns:xsd="http://www.w3.org/2001/XMLSchema" xmlns:xs="http://www.w3.org/2001/XMLSchema" xmlns:p="http://schemas.microsoft.com/office/2006/metadata/properties" xmlns:ns2="5cfa5ce2-b83f-4e4d-b649-7a127caae7a9" targetNamespace="http://schemas.microsoft.com/office/2006/metadata/properties" ma:root="true" ma:fieldsID="cb0f552468085210d5eef145ff848f5d" ns2:_="">
    <xsd:import namespace="5cfa5ce2-b83f-4e4d-b649-7a127caae7a9"/>
    <xsd:element name="properties">
      <xsd:complexType>
        <xsd:sequence>
          <xsd:element name="documentManagement">
            <xsd:complexType>
              <xsd:all>
                <xsd:element ref="ns2:TaxCatchAll" minOccurs="0"/>
                <xsd:element ref="ns2:TaxCatchAllLabel" minOccurs="0"/>
                <xsd:element ref="ns2:nf4434b3fae540fe847866e45672fb3a" minOccurs="0"/>
                <xsd:element ref="ns2:a45510494d1a450e9cee6905c7ad8168" minOccurs="0"/>
                <xsd:element ref="ns2:ge4bd621e46a403e97baf402a410deb5" minOccurs="0"/>
                <xsd:element ref="ns2:ga509c7afcac4f5cb939db754ffece2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a5ce2-b83f-4e4d-b649-7a127caae7a9"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953d1a29-3c08-48c8-a932-31c5f152631e}" ma:internalName="TaxCatchAll" ma:showField="CatchAllData" ma:web="5cfa5ce2-b83f-4e4d-b649-7a127caae7a9">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hidden="true" ma:list="{953d1a29-3c08-48c8-a932-31c5f152631e}" ma:internalName="TaxCatchAllLabel" ma:readOnly="true" ma:showField="CatchAllDataLabel" ma:web="5cfa5ce2-b83f-4e4d-b649-7a127caae7a9">
      <xsd:complexType>
        <xsd:complexContent>
          <xsd:extension base="dms:MultiChoiceLookup">
            <xsd:sequence>
              <xsd:element name="Value" type="dms:Lookup" maxOccurs="unbounded" minOccurs="0" nillable="true"/>
            </xsd:sequence>
          </xsd:extension>
        </xsd:complexContent>
      </xsd:complexType>
    </xsd:element>
    <xsd:element name="nf4434b3fae540fe847866e45672fb3a" ma:index="10" ma:taxonomy="true" ma:internalName="nf4434b3fae540fe847866e45672fb3a" ma:taxonomyFieldName="BZ_Theme" ma:displayName="Theme" ma:default="1;#Gender equality|e2f83e9f-8053-444d-aa41-300bd1483540;#2;#Strengthening civil society|e4a76642-a171-42e2-986e-799e958da4bb;#3;#Human rights general|61ad0123-6614-4c7e-b339-269c7b35cf20;#4;#LGBT rights|1718ebf6-9d19-44fe-a127-3e808a4367c0;#5;#Women's rights|f085eb94-0a60-44d8-b229-4bf74e8b5fa4" ma:fieldId="{7f4434b3-fae5-40fe-8478-66e45672fb3a}" ma:taxonomyMulti="true" ma:sspId="8805c4df-c498-47b2-b08d-81a6414440b6" ma:termSetId="b886aef3-384f-4e31-a5b8-4c90748da2e0" ma:anchorId="00000000-0000-0000-0000-000000000000" ma:open="false" ma:isKeyword="false">
      <xsd:complexType>
        <xsd:sequence>
          <xsd:element ref="pc:Terms" minOccurs="0" maxOccurs="1"/>
        </xsd:sequence>
      </xsd:complexType>
    </xsd:element>
    <xsd:element name="a45510494d1a450e9cee6905c7ad8168" ma:index="12" ma:taxonomy="true" ma:internalName="a45510494d1a450e9cee6905c7ad8168" ma:taxonomyFieldName="BZ_Country" ma:displayName="Country-State" ma:default="6;#Serbia|6aaa757c-8946-4f9e-8abc-b0d248a7a9ed" ma:fieldId="{a4551049-4d1a-450e-9cee-6905c7ad8168}" ma:taxonomyMulti="true" ma:sspId="8805c4df-c498-47b2-b08d-81a6414440b6" ma:termSetId="4b11575f-0152-447b-b1c6-14c5152cc435" ma:anchorId="3fd0673f-2ea8-4564-bac8-0f075207e234" ma:open="false" ma:isKeyword="false">
      <xsd:complexType>
        <xsd:sequence>
          <xsd:element ref="pc:Terms" minOccurs="0" maxOccurs="1"/>
        </xsd:sequence>
      </xsd:complexType>
    </xsd:element>
    <xsd:element name="ge4bd621e46a403e97baf402a410deb5" ma:index="14" ma:taxonomy="true" ma:internalName="ge4bd621e46a403e97baf402a410deb5" ma:taxonomyFieldName="BZ_Forum" ma:displayName="Forum-Organization" ma:default="7;#Not applicable|0049e722-bfb1-4a3f-9d08-af7366a9af40" ma:fieldId="{0e4bd621-e46a-403e-97ba-f402a410deb5}" ma:taxonomyMulti="true" ma:sspId="8805c4df-c498-47b2-b08d-81a6414440b6" ma:termSetId="848f9261-8583-4c5c-81e7-3232ddfe54f1" ma:anchorId="00000000-0000-0000-0000-000000000000" ma:open="false" ma:isKeyword="false">
      <xsd:complexType>
        <xsd:sequence>
          <xsd:element ref="pc:Terms" minOccurs="0" maxOccurs="1"/>
        </xsd:sequence>
      </xsd:complexType>
    </xsd:element>
    <xsd:element name="ga509c7afcac4f5cb939db754ffece25" ma:index="16" ma:taxonomy="true" ma:internalName="ga509c7afcac4f5cb939db754ffece25" ma:taxonomyFieldName="BZ_Classification" ma:displayName="Classification" ma:default="8;#UNCLASSIFIED|d92c6340-bc14-4cb2-a9a6-6deda93c493b;#16;#NO MARKING|879e64ec-6597-483b-94db-f5f70afd7299" ma:fieldId="{0a509c7a-fcac-4f5c-b939-db754ffece25}" ma:taxonomyMulti="true" ma:sspId="8805c4df-c498-47b2-b08d-81a6414440b6" ma:termSetId="44f3d25f-308e-4607-ad37-3154dc8df61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a509c7afcac4f5cb939db754ffece25 xmlns="5cfa5ce2-b83f-4e4d-b649-7a127caae7a9">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d92c6340-bc14-4cb2-a9a6-6deda93c493b</TermId>
        </TermInfo>
        <TermInfo xmlns="http://schemas.microsoft.com/office/infopath/2007/PartnerControls">
          <TermName xmlns="http://schemas.microsoft.com/office/infopath/2007/PartnerControls">NO MARKING</TermName>
          <TermId xmlns="http://schemas.microsoft.com/office/infopath/2007/PartnerControls">879e64ec-6597-483b-94db-f5f70afd7299</TermId>
        </TermInfo>
      </Terms>
    </ga509c7afcac4f5cb939db754ffece25>
    <nf4434b3fae540fe847866e45672fb3a xmlns="5cfa5ce2-b83f-4e4d-b649-7a127caae7a9">
      <Terms xmlns="http://schemas.microsoft.com/office/infopath/2007/PartnerControls">
        <TermInfo xmlns="http://schemas.microsoft.com/office/infopath/2007/PartnerControls">
          <TermName xmlns="http://schemas.microsoft.com/office/infopath/2007/PartnerControls">Gender equality</TermName>
          <TermId xmlns="http://schemas.microsoft.com/office/infopath/2007/PartnerControls">e2f83e9f-8053-444d-aa41-300bd1483540</TermId>
        </TermInfo>
        <TermInfo xmlns="http://schemas.microsoft.com/office/infopath/2007/PartnerControls">
          <TermName xmlns="http://schemas.microsoft.com/office/infopath/2007/PartnerControls">Strengthening civil society</TermName>
          <TermId xmlns="http://schemas.microsoft.com/office/infopath/2007/PartnerControls">e4a76642-a171-42e2-986e-799e958da4bb</TermId>
        </TermInfo>
        <TermInfo xmlns="http://schemas.microsoft.com/office/infopath/2007/PartnerControls">
          <TermName xmlns="http://schemas.microsoft.com/office/infopath/2007/PartnerControls">Human rights general</TermName>
          <TermId xmlns="http://schemas.microsoft.com/office/infopath/2007/PartnerControls">61ad0123-6614-4c7e-b339-269c7b35cf20</TermId>
        </TermInfo>
        <TermInfo xmlns="http://schemas.microsoft.com/office/infopath/2007/PartnerControls">
          <TermName xmlns="http://schemas.microsoft.com/office/infopath/2007/PartnerControls">LGBT rights</TermName>
          <TermId xmlns="http://schemas.microsoft.com/office/infopath/2007/PartnerControls">1718ebf6-9d19-44fe-a127-3e808a4367c0</TermId>
        </TermInfo>
        <TermInfo xmlns="http://schemas.microsoft.com/office/infopath/2007/PartnerControls">
          <TermName xmlns="http://schemas.microsoft.com/office/infopath/2007/PartnerControls">Women's rights</TermName>
          <TermId xmlns="http://schemas.microsoft.com/office/infopath/2007/PartnerControls">f085eb94-0a60-44d8-b229-4bf74e8b5fa4</TermId>
        </TermInfo>
      </Terms>
    </nf4434b3fae540fe847866e45672fb3a>
    <TaxCatchAll xmlns="5cfa5ce2-b83f-4e4d-b649-7a127caae7a9"/>
    <a45510494d1a450e9cee6905c7ad8168 xmlns="5cfa5ce2-b83f-4e4d-b649-7a127caae7a9">
      <Terms xmlns="http://schemas.microsoft.com/office/infopath/2007/PartnerControls">
        <TermInfo xmlns="http://schemas.microsoft.com/office/infopath/2007/PartnerControls">
          <TermName xmlns="http://schemas.microsoft.com/office/infopath/2007/PartnerControls">Serbia</TermName>
          <TermId xmlns="http://schemas.microsoft.com/office/infopath/2007/PartnerControls">6aaa757c-8946-4f9e-8abc-b0d248a7a9ed</TermId>
        </TermInfo>
      </Terms>
    </a45510494d1a450e9cee6905c7ad8168>
    <ge4bd621e46a403e97baf402a410deb5 xmlns="5cfa5ce2-b83f-4e4d-b649-7a127caae7a9">
      <Terms xmlns="http://schemas.microsoft.com/office/infopath/2007/PartnerControls">
        <TermInfo xmlns="http://schemas.microsoft.com/office/infopath/2007/PartnerControls">
          <TermName xmlns="http://schemas.microsoft.com/office/infopath/2007/PartnerControls">Not applicable</TermName>
          <TermId xmlns="http://schemas.microsoft.com/office/infopath/2007/PartnerControls">0049e722-bfb1-4a3f-9d08-af7366a9af40</TermId>
        </TermInfo>
      </Terms>
    </ge4bd621e46a403e97baf402a410deb5>
  </documentManagement>
</p:properties>
</file>

<file path=customXml/item4.xml><?xml version="1.0" encoding="utf-8"?>
<LongProperties xmlns="http://schemas.microsoft.com/office/2006/metadata/longProperties">
  <LongProp xmlns="" name="nf4434b3fae540fe847866e45672fb3a"><![CDATA[Gender equality|e2f83e9f-8053-444d-aa41-300bd1483540;Strengthening civil society|e4a76642-a171-42e2-986e-799e958da4bb;Human rights general|61ad0123-6614-4c7e-b339-269c7b35cf20;LGBT rights|1718ebf6-9d19-44fe-a127-3e808a4367c0;Women's rights|f085eb94-0a60-44d8-b229-4bf74e8b5fa4]]></LongProp>
</LongProperties>
</file>

<file path=customXml/itemProps1.xml><?xml version="1.0" encoding="utf-8"?>
<ds:datastoreItem xmlns:ds="http://schemas.openxmlformats.org/officeDocument/2006/customXml" ds:itemID="{43F6487E-E6B7-4946-A69E-88040A2F6CAF}">
  <ds:schemaRefs>
    <ds:schemaRef ds:uri="http://schemas.microsoft.com/sharepoint/v3/contenttype/forms"/>
  </ds:schemaRefs>
</ds:datastoreItem>
</file>

<file path=customXml/itemProps2.xml><?xml version="1.0" encoding="utf-8"?>
<ds:datastoreItem xmlns:ds="http://schemas.openxmlformats.org/officeDocument/2006/customXml" ds:itemID="{01D5A467-045C-4991-AC4B-A4983DA7F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a5ce2-b83f-4e4d-b649-7a127caae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FC52F-12BD-450B-BFA7-4BB0336D1D67}">
  <ds:schemaRefs>
    <ds:schemaRef ds:uri="http://schemas.microsoft.com/office/2006/metadata/properties"/>
    <ds:schemaRef ds:uri="http://schemas.microsoft.com/office/infopath/2007/PartnerControls"/>
    <ds:schemaRef ds:uri="5cfa5ce2-b83f-4e4d-b649-7a127caae7a9"/>
  </ds:schemaRefs>
</ds:datastoreItem>
</file>

<file path=customXml/itemProps4.xml><?xml version="1.0" encoding="utf-8"?>
<ds:datastoreItem xmlns:ds="http://schemas.openxmlformats.org/officeDocument/2006/customXml" ds:itemID="{2A1F85F6-5733-4D35-962B-13731E9F29B6}">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B520AB53</Template>
  <TotalTime>0</TotalTime>
  <Pages>3</Pages>
  <Words>383</Words>
  <Characters>2152</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Background</vt:lpstr>
    </vt:vector>
  </TitlesOfParts>
  <Company>Ministerie van Buitenlandse Zaken</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Aleksandra Kalinic</dc:creator>
  <cp:keywords/>
  <cp:lastModifiedBy>Mitic, Milica</cp:lastModifiedBy>
  <cp:revision>2</cp:revision>
  <cp:lastPrinted>2008-11-05T13:16:00Z</cp:lastPrinted>
  <dcterms:created xsi:type="dcterms:W3CDTF">2023-12-06T10:20:00Z</dcterms:created>
  <dcterms:modified xsi:type="dcterms:W3CDTF">2023-12-06T10:20:00Z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Z_Language">
    <vt:lpwstr>English</vt:lpwstr>
  </property>
  <property fmtid="{D5CDD505-2E9C-101B-9397-08002B2CF9AE}" pid="3" name="SIG_NAME">
    <vt:lpwstr/>
  </property>
  <property fmtid="{D5CDD505-2E9C-101B-9397-08002B2CF9AE}" pid="4" name="SIG_FUNCTION">
    <vt:lpwstr/>
  </property>
  <property fmtid="{D5CDD505-2E9C-101B-9397-08002B2CF9AE}" pid="5" name="SIG_DIR">
    <vt:lpwstr/>
  </property>
  <property fmtid="{D5CDD505-2E9C-101B-9397-08002B2CF9AE}" pid="6" name="SIG_DEP">
    <vt:lpwstr/>
  </property>
  <property fmtid="{D5CDD505-2E9C-101B-9397-08002B2CF9AE}" pid="7" name="SIG_SENDER">
    <vt:lpwstr/>
  </property>
  <property fmtid="{D5CDD505-2E9C-101B-9397-08002B2CF9AE}" pid="8" name="SIG_PHONE">
    <vt:lpwstr/>
  </property>
  <property fmtid="{D5CDD505-2E9C-101B-9397-08002B2CF9AE}" pid="9" name="SIG_CdP">
    <vt:lpwstr/>
  </property>
  <property fmtid="{D5CDD505-2E9C-101B-9397-08002B2CF9AE}" pid="10" name="L_DATE">
    <vt:lpwstr>Date</vt:lpwstr>
  </property>
  <property fmtid="{D5CDD505-2E9C-101B-9397-08002B2CF9AE}" pid="11" name="L_SUBJECT">
    <vt:lpwstr>Re</vt:lpwstr>
  </property>
  <property fmtid="{D5CDD505-2E9C-101B-9397-08002B2CF9AE}" pid="12" name="L_EDITOR">
    <vt:lpwstr>Author</vt:lpwstr>
  </property>
  <property fmtid="{D5CDD505-2E9C-101B-9397-08002B2CF9AE}" pid="13" name="L_CC">
    <vt:lpwstr>Cc</vt:lpwstr>
  </property>
  <property fmtid="{D5CDD505-2E9C-101B-9397-08002B2CF9AE}" pid="14" name="L_INITIALS">
    <vt:lpwstr>Initials</vt:lpwstr>
  </property>
  <property fmtid="{D5CDD505-2E9C-101B-9397-08002B2CF9AE}" pid="15" name="L_COINITIALSANDDATE">
    <vt:lpwstr>Initials and date</vt:lpwstr>
  </property>
  <property fmtid="{D5CDD505-2E9C-101B-9397-08002B2CF9AE}" pid="16" name="L_ASSESSOR">
    <vt:lpwstr>Finalised</vt:lpwstr>
  </property>
  <property fmtid="{D5CDD505-2E9C-101B-9397-08002B2CF9AE}" pid="17" name="BZ_Version">
    <vt:lpwstr>4.0</vt:lpwstr>
  </property>
  <property fmtid="{D5CDD505-2E9C-101B-9397-08002B2CF9AE}" pid="18" name="BZ_VersionDate">
    <vt:lpwstr>January 2009</vt:lpwstr>
  </property>
  <property fmtid="{D5CDD505-2E9C-101B-9397-08002B2CF9AE}" pid="19" name="BZ_DATE">
    <vt:lpwstr>04-02-2010</vt:lpwstr>
  </property>
  <property fmtid="{D5CDD505-2E9C-101B-9397-08002B2CF9AE}" pid="20" name="BZ_referenceNumber">
    <vt:lpwstr>0</vt:lpwstr>
  </property>
  <property fmtid="{D5CDD505-2E9C-101B-9397-08002B2CF9AE}" pid="21" name="BZ_TypeMemo">
    <vt:lpwstr>ter informatie</vt:lpwstr>
  </property>
  <property fmtid="{D5CDD505-2E9C-101B-9397-08002B2CF9AE}" pid="22" name="L_MIndate">
    <vt:lpwstr>Date</vt:lpwstr>
  </property>
  <property fmtid="{D5CDD505-2E9C-101B-9397-08002B2CF9AE}" pid="23" name="L_MINUTEMEMORANDUM">
    <vt:lpwstr>"Minuut" memorandum</vt:lpwstr>
  </property>
  <property fmtid="{D5CDD505-2E9C-101B-9397-08002B2CF9AE}" pid="24" name="L_Tel">
    <vt:lpwstr>Tel.</vt:lpwstr>
  </property>
  <property fmtid="{D5CDD505-2E9C-101B-9397-08002B2CF9AE}" pid="25" name="L_Contact">
    <vt:lpwstr>Drawn up by</vt:lpwstr>
  </property>
  <property fmtid="{D5CDD505-2E9C-101B-9397-08002B2CF9AE}" pid="26" name="L_From">
    <vt:lpwstr>From</vt:lpwstr>
  </property>
  <property fmtid="{D5CDD505-2E9C-101B-9397-08002B2CF9AE}" pid="27" name="L_To">
    <vt:lpwstr>To</vt:lpwstr>
  </property>
  <property fmtid="{D5CDD505-2E9C-101B-9397-08002B2CF9AE}" pid="28" name="L_Via">
    <vt:lpwstr>Via</vt:lpwstr>
  </property>
  <property fmtid="{D5CDD505-2E9C-101B-9397-08002B2CF9AE}" pid="29" name="L_OURREF">
    <vt:lpwstr>Our ref.</vt:lpwstr>
  </property>
  <property fmtid="{D5CDD505-2E9C-101B-9397-08002B2CF9AE}" pid="30" name="L_MEMO1">
    <vt:lpwstr>Background</vt:lpwstr>
  </property>
  <property fmtid="{D5CDD505-2E9C-101B-9397-08002B2CF9AE}" pid="31" name="L_MEMO2">
    <vt:lpwstr>Summary</vt:lpwstr>
  </property>
  <property fmtid="{D5CDD505-2E9C-101B-9397-08002B2CF9AE}" pid="32" name="L_MEMO3">
    <vt:lpwstr>Explanatory note</vt:lpwstr>
  </property>
  <property fmtid="{D5CDD505-2E9C-101B-9397-08002B2CF9AE}" pid="33" name="L_MEMO4">
    <vt:lpwstr>Annexes</vt:lpwstr>
  </property>
  <property fmtid="{D5CDD505-2E9C-101B-9397-08002B2CF9AE}" pid="34" name="L_MEMO5">
    <vt:lpwstr>Requested decision</vt:lpwstr>
  </property>
  <property fmtid="{D5CDD505-2E9C-101B-9397-08002B2CF9AE}" pid="35" name="L_Urgent">
    <vt:lpwstr>Urgent due to</vt:lpwstr>
  </property>
  <property fmtid="{D5CDD505-2E9C-101B-9397-08002B2CF9AE}" pid="36" name="L_MEMO_DUE">
    <vt:lpwstr>To be sent to</vt:lpwstr>
  </property>
  <property fmtid="{D5CDD505-2E9C-101B-9397-08002B2CF9AE}" pid="37" name="L_MEMO_DUEBY">
    <vt:lpwstr>by</vt:lpwstr>
  </property>
  <property fmtid="{D5CDD505-2E9C-101B-9397-08002B2CF9AE}" pid="38" name="L_INFORMATION">
    <vt:lpwstr>for your information</vt:lpwstr>
  </property>
  <property fmtid="{D5CDD505-2E9C-101B-9397-08002B2CF9AE}" pid="39" name="L_DECISION">
    <vt:lpwstr>requesting decision</vt:lpwstr>
  </property>
  <property fmtid="{D5CDD505-2E9C-101B-9397-08002B2CF9AE}" pid="40" name="L_APPROVED_BY">
    <vt:lpwstr>Approved by</vt:lpwstr>
  </property>
  <property fmtid="{D5CDD505-2E9C-101B-9397-08002B2CF9AE}" pid="41" name="L_HOME_URL">
    <vt:lpwstr>www.nlembassy.rs</vt:lpwstr>
  </property>
  <property fmtid="{D5CDD505-2E9C-101B-9397-08002B2CF9AE}" pid="42" name="L_PAGE">
    <vt:lpwstr>Page</vt:lpwstr>
  </property>
  <property fmtid="{D5CDD505-2E9C-101B-9397-08002B2CF9AE}" pid="43" name="L_PAGEOF">
    <vt:lpwstr>of</vt:lpwstr>
  </property>
  <property fmtid="{D5CDD505-2E9C-101B-9397-08002B2CF9AE}" pid="44" name="L_SPOED">
    <vt:lpwstr>Urgent</vt:lpwstr>
  </property>
  <property fmtid="{D5CDD505-2E9C-101B-9397-08002B2CF9AE}" pid="45" name="L_VERTROUWELIJK">
    <vt:lpwstr>Confidential</vt:lpwstr>
  </property>
</Properties>
</file>